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8"/>
        <w:tblW w:w="0" w:type="auto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00"/>
        <w:gridCol w:w="720"/>
        <w:gridCol w:w="647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82" w:hRule="atLeast"/>
        </w:trPr>
        <w:tc>
          <w:tcPr>
            <w:tcW w:w="3600" w:type="dxa"/>
            <w:vAlign w:val="bottom"/>
          </w:tcPr>
          <w:p>
            <w:pPr>
              <w:tabs>
                <w:tab w:val="left" w:pos="990"/>
              </w:tabs>
              <w:jc w:val="center"/>
            </w:pPr>
            <w:r>
              <w:drawing>
                <wp:inline distT="0" distB="0" distL="0" distR="0">
                  <wp:extent cx="2139950" cy="2139950"/>
                  <wp:effectExtent l="19050" t="0" r="0" b="0"/>
                  <wp:docPr id="2" name="图片 1" descr="微信图片_20210509153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微信图片_20210509153927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>
            <w:pPr>
              <w:pStyle w:val="84"/>
            </w:pPr>
            <w:r>
              <w:rPr>
                <w:rFonts w:hint="eastAsia"/>
                <w:sz w:val="72"/>
              </w:rPr>
              <w:t>尚霖体育产业集团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3600" w:type="dxa"/>
          </w:tcPr>
          <w:p>
            <w:pPr>
              <w:pStyle w:val="5"/>
            </w:pPr>
            <w:r>
              <w:rPr>
                <w:rFonts w:hint="eastAsia"/>
              </w:rPr>
              <w:t>公司信息</w:t>
            </w:r>
          </w:p>
          <w:p>
            <w:pPr>
              <w:ind w:firstLine="240" w:firstLineChars="100"/>
              <w:rPr>
                <w:rFonts w:ascii="黑体" w:hAnsi="黑体" w:eastAsia="黑体" w:cs="宋体"/>
                <w:sz w:val="24"/>
                <w:szCs w:val="40"/>
              </w:rPr>
            </w:pPr>
            <w:r>
              <w:rPr>
                <w:rFonts w:hint="eastAsia" w:ascii="黑体" w:hAnsi="黑体" w:eastAsia="黑体" w:cs="宋体"/>
                <w:sz w:val="24"/>
                <w:szCs w:val="40"/>
              </w:rPr>
              <w:t>尚霖体育产业集团是全国</w:t>
            </w:r>
            <w:r>
              <w:rPr>
                <w:rFonts w:hint="eastAsia" w:ascii="黑体" w:hAnsi="黑体" w:eastAsia="黑体" w:cs="宋体"/>
                <w:sz w:val="24"/>
                <w:szCs w:val="40"/>
                <w:lang w:val="en-US" w:eastAsia="zh-CN"/>
              </w:rPr>
              <w:t>专业</w:t>
            </w:r>
            <w:r>
              <w:rPr>
                <w:rFonts w:hint="eastAsia" w:ascii="黑体" w:hAnsi="黑体" w:eastAsia="黑体" w:cs="宋体"/>
                <w:sz w:val="24"/>
                <w:szCs w:val="40"/>
              </w:rPr>
              <w:t>的综合性体育产业集团之一,现涉及产业包括：体育培训、体育场馆、体育科技。旗下青少儿体育培训公司尚霖体育已成为中国k-12体育培训领跑品牌！现覆盖北京、天津、上海、大连、沈阳、哈尔滨、杭州、苏州、南京等城市。集团总计师资教练团队近千人。以“帮助孩子茁壮成长”为使命，以“成为世界知名的教育品牌”为愿景，真正帮助青少年强健体魄，快乐成长！</w:t>
            </w:r>
          </w:p>
          <w:sdt>
            <w:sdtPr>
              <w:rPr>
                <w:rFonts w:hint="eastAsia"/>
              </w:rPr>
              <w:id w:val="-1954003311"/>
              <w:placeholder>
                <w:docPart w:val="2B8C5548C30E4B05A28FDE74C9BFB8C8"/>
              </w:placeholder>
              <w:temporary/>
              <w:showingPlcHdr/>
            </w:sdtPr>
            <w:sdtEndPr>
              <w:rPr>
                <w:rFonts w:hint="eastAsia"/>
              </w:rPr>
            </w:sdtEndPr>
            <w:sdtContent>
              <w:p>
                <w:pPr>
                  <w:pStyle w:val="5"/>
                </w:pPr>
                <w:r>
                  <w:rPr>
                    <w:rFonts w:hint="eastAsia"/>
                    <w:lang w:val="zh-CN" w:bidi="zh-CN"/>
                  </w:rPr>
                  <w:t>联系人</w:t>
                </w:r>
              </w:p>
            </w:sdtContent>
          </w:sdt>
          <w:p>
            <w:pPr>
              <w:rPr>
                <w:color w:val="B95B22" w:themeColor="accent2" w:themeShade="BF"/>
                <w:u w:val="single"/>
              </w:rPr>
            </w:pPr>
            <w:r>
              <w:rPr>
                <w:rFonts w:hint="eastAsia"/>
                <w:color w:val="B95B22" w:themeColor="accent2" w:themeShade="BF"/>
                <w:u w:val="single"/>
                <w:lang w:eastAsia="zh-CN"/>
              </w:rPr>
              <w:t>刘女士</w:t>
            </w:r>
            <w:r>
              <w:rPr>
                <w:rFonts w:hint="eastAsia"/>
                <w:color w:val="B95B22" w:themeColor="accent2" w:themeShade="BF"/>
                <w:u w:val="single"/>
              </w:rPr>
              <w:t>：</w:t>
            </w:r>
            <w:r>
              <w:rPr>
                <w:rFonts w:hint="eastAsia"/>
                <w:color w:val="B95B22" w:themeColor="accent2" w:themeShade="BF"/>
                <w:u w:val="single"/>
                <w:lang w:val="en-US" w:eastAsia="zh-CN"/>
              </w:rPr>
              <w:t>18242660251</w:t>
            </w:r>
            <w:r>
              <w:rPr>
                <w:rFonts w:hint="eastAsia"/>
                <w:color w:val="B95B22" w:themeColor="accent2" w:themeShade="BF"/>
                <w:u w:val="single"/>
              </w:rPr>
              <w:t>（同微信）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官方网站：</w:t>
            </w:r>
          </w:p>
          <w:p>
            <w:r>
              <w:fldChar w:fldCharType="begin"/>
            </w:r>
            <w:r>
              <w:instrText xml:space="preserve"> HYPERLINK "http://www.slsport.cn" </w:instrText>
            </w:r>
            <w:r>
              <w:fldChar w:fldCharType="separate"/>
            </w:r>
            <w:r>
              <w:rPr>
                <w:rStyle w:val="242"/>
              </w:rPr>
              <w:t>www.slsport.cn</w:t>
            </w:r>
            <w:r>
              <w:rPr>
                <w:rStyle w:val="242"/>
              </w:rPr>
              <w:fldChar w:fldCharType="end"/>
            </w:r>
          </w:p>
          <w:p/>
          <w:sdt>
            <w:sdtPr>
              <w:rPr>
                <w:rFonts w:hint="eastAsia"/>
                <w:color w:val="B95B22" w:themeColor="accent2" w:themeShade="BF"/>
                <w:u w:val="single"/>
              </w:rPr>
              <w:id w:val="-240260293"/>
              <w:placeholder>
                <w:docPart w:val="7865489F12094A76B120B2F27EE4294E"/>
              </w:placeholder>
              <w:temporary/>
              <w:showingPlcHdr/>
            </w:sdtPr>
            <w:sdtEndPr>
              <w:rPr>
                <w:rFonts w:hint="eastAsia"/>
                <w:color w:val="B95B22" w:themeColor="accent2" w:themeShade="BF"/>
                <w:u w:val="single"/>
              </w:rPr>
            </w:sdtEndPr>
            <w:sdtContent>
              <w:p>
                <w:r>
                  <w:rPr>
                    <w:rFonts w:hint="eastAsia"/>
                    <w:lang w:val="zh-CN" w:bidi="zh-CN"/>
                  </w:rPr>
                  <w:t>电子邮件</w:t>
                </w:r>
                <w:r>
                  <w:rPr>
                    <w:rFonts w:hint="eastAsia"/>
                    <w:lang w:bidi="zh-CN"/>
                  </w:rPr>
                  <w:t>：</w:t>
                </w:r>
              </w:p>
            </w:sdtContent>
          </w:sdt>
          <w:p>
            <w:pPr>
              <w:rPr>
                <w:color w:val="B95B22" w:themeColor="accent2" w:themeShade="BF"/>
                <w:u w:val="single"/>
              </w:rPr>
            </w:pPr>
            <w:r>
              <w:fldChar w:fldCharType="begin"/>
            </w:r>
            <w:r>
              <w:instrText xml:space="preserve"> HYPERLINK "mailto:820018694@qq.com" </w:instrText>
            </w:r>
            <w:r>
              <w:fldChar w:fldCharType="separate"/>
            </w:r>
            <w:r>
              <w:rPr>
                <w:rStyle w:val="242"/>
                <w:rFonts w:hint="eastAsia"/>
                <w:lang w:val="en-US" w:eastAsia="zh-CN"/>
              </w:rPr>
              <w:t>1195324980</w:t>
            </w:r>
            <w:r>
              <w:rPr>
                <w:rStyle w:val="242"/>
                <w:rFonts w:hint="eastAsia"/>
              </w:rPr>
              <w:t>@qq.com</w:t>
            </w:r>
            <w:r>
              <w:rPr>
                <w:rStyle w:val="242"/>
                <w:rFonts w:hint="eastAsia"/>
              </w:rPr>
              <w:fldChar w:fldCharType="end"/>
            </w:r>
          </w:p>
          <w:p>
            <w:pPr>
              <w:rPr>
                <w:color w:val="B95B22" w:themeColor="accent2" w:themeShade="BF"/>
                <w:u w:val="single"/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官方电话：</w:t>
            </w:r>
          </w:p>
          <w:p>
            <w:pPr>
              <w:rPr>
                <w:color w:val="B95B22" w:themeColor="accent2" w:themeShade="BF"/>
                <w:u w:val="single"/>
              </w:rPr>
            </w:pPr>
            <w:r>
              <w:rPr>
                <w:rFonts w:hint="eastAsia"/>
                <w:color w:val="B95B22" w:themeColor="accent2" w:themeShade="BF"/>
                <w:u w:val="single"/>
              </w:rPr>
              <w:t>400-0141219</w:t>
            </w:r>
          </w:p>
          <w:p>
            <w:pPr>
              <w:rPr>
                <w:color w:val="B95B22" w:themeColor="accent2" w:themeShade="BF"/>
                <w:u w:val="single"/>
              </w:rPr>
            </w:pPr>
          </w:p>
          <w:p>
            <w:pPr>
              <w:pStyle w:val="5"/>
            </w:pPr>
            <w:r>
              <w:rPr>
                <w:rFonts w:hint="eastAsia"/>
              </w:rPr>
              <w:t>公司招聘微信</w:t>
            </w:r>
          </w:p>
          <w:p/>
        </w:tc>
        <w:tc>
          <w:tcPr>
            <w:tcW w:w="720" w:type="dxa"/>
          </w:tcPr>
          <w:p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>
            <w:pPr>
              <w:pStyle w:val="4"/>
            </w:pPr>
            <w:r>
              <w:rPr>
                <w:rFonts w:hint="eastAsia"/>
              </w:rPr>
              <w:t>招聘信息</w:t>
            </w:r>
          </w:p>
          <w:p>
            <w:pPr>
              <w:pStyle w:val="6"/>
            </w:pPr>
            <w:r>
              <w:rPr>
                <w:rFonts w:hint="eastAsia"/>
              </w:rPr>
              <w:t>【用人要求/标准】</w:t>
            </w:r>
          </w:p>
          <w:p>
            <w:r>
              <w:rPr>
                <w:rFonts w:hint="eastAsia"/>
                <w:lang w:val="zh-CN" w:bidi="zh-CN"/>
              </w:rPr>
              <w:t>体育相关专业、工作态度端正、有责任心、集体荣誉感</w:t>
            </w:r>
          </w:p>
          <w:p>
            <w:r>
              <w:rPr>
                <w:rFonts w:hint="eastAsia"/>
                <w:lang w:val="zh-CN" w:bidi="zh-CN"/>
              </w:rPr>
              <w:t xml:space="preserve"> </w:t>
            </w:r>
          </w:p>
          <w:p>
            <w:pPr>
              <w:pStyle w:val="6"/>
            </w:pPr>
            <w:r>
              <w:rPr>
                <w:rFonts w:hint="eastAsia"/>
              </w:rPr>
              <w:t>【工资待遇/福利】</w:t>
            </w:r>
          </w:p>
          <w:p>
            <w:pPr>
              <w:rPr>
                <w:color w:val="B95B22" w:themeColor="accent2" w:themeShade="BF"/>
              </w:rPr>
            </w:pPr>
            <w:r>
              <w:rPr>
                <w:rFonts w:hint="eastAsia"/>
                <w:color w:val="B95B22" w:themeColor="accent2" w:themeShade="BF"/>
              </w:rPr>
              <w:t>提供住宿、薪资里包含餐补，每年员工旅游、每月团建、五险一金</w:t>
            </w:r>
          </w:p>
          <w:p>
            <w:r>
              <w:rPr>
                <w:rFonts w:hint="eastAsia"/>
              </w:rPr>
              <w:t>薪资构成：底薪+课时费+奖金 +满勤奖</w:t>
            </w:r>
          </w:p>
          <w:p>
            <w:r>
              <w:rPr>
                <w:rFonts w:hint="eastAsia"/>
              </w:rPr>
              <w:t xml:space="preserve">  一线城市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000-1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 xml:space="preserve">000 /二线城市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000-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 xml:space="preserve">000                            </w:t>
            </w:r>
          </w:p>
          <w:p>
            <w:pPr>
              <w:pStyle w:val="4"/>
            </w:pPr>
            <w:r>
              <w:rPr>
                <w:rFonts w:hint="eastAsia"/>
              </w:rPr>
              <w:t>工作类型</w:t>
            </w:r>
          </w:p>
          <w:p>
            <w:pPr>
              <w:rPr>
                <w:rFonts w:hint="default" w:eastAsia="Microsoft YaHei UI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教练岗位职业发展：教销类/教务类---可自行选择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【毕业生就业】</w:t>
            </w:r>
          </w:p>
          <w:p>
            <w:pPr>
              <w:rPr>
                <w:rFonts w:hint="default" w:eastAsia="Microsoft YaHei UI"/>
                <w:b w:val="0"/>
                <w:bCs/>
                <w:color w:val="B95B22" w:themeColor="accent2" w:themeShade="BF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B95B22" w:themeColor="accent2" w:themeShade="BF"/>
              </w:rPr>
              <w:t>乒乓球教练/羽毛球教练/体能教练</w:t>
            </w:r>
            <w:r>
              <w:rPr>
                <w:rFonts w:hint="eastAsia"/>
                <w:b w:val="0"/>
                <w:bCs/>
                <w:color w:val="B95B22" w:themeColor="accent2" w:themeShade="BF"/>
                <w:lang w:val="en-US" w:eastAsia="zh-CN"/>
              </w:rPr>
              <w:t>/管培生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color w:val="B95B22" w:themeColor="accent2" w:themeShade="BF"/>
                <w:lang w:val="en-US" w:eastAsia="zh-CN"/>
              </w:rPr>
              <w:t>/课程顾问/人事专员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【顶岗实习生岗位】</w:t>
            </w:r>
          </w:p>
          <w:p>
            <w:pPr>
              <w:rPr>
                <w:rFonts w:hint="eastAsia" w:eastAsia="Microsoft YaHei UI"/>
                <w:b w:val="0"/>
                <w:bCs/>
                <w:color w:val="B95B22" w:themeColor="accent2" w:themeShade="BF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B95B22" w:themeColor="accent2" w:themeShade="BF"/>
              </w:rPr>
              <w:t>乒乓球教练/羽毛球教练/体能教练</w:t>
            </w:r>
            <w:r>
              <w:rPr>
                <w:rFonts w:hint="eastAsia"/>
                <w:b w:val="0"/>
                <w:bCs/>
                <w:color w:val="B95B22" w:themeColor="accent2" w:themeShade="BF"/>
                <w:lang w:val="en-US" w:eastAsia="zh-CN"/>
              </w:rPr>
              <w:t>/课程顾问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【在校生的假期或日常闲暇时间的兼职岗位】</w:t>
            </w:r>
          </w:p>
          <w:p>
            <w:pPr>
              <w:pStyle w:val="50"/>
              <w:rPr>
                <w:color w:val="B95B22" w:themeColor="accent2" w:themeShade="BF"/>
              </w:rPr>
            </w:pPr>
            <w:r>
              <w:rPr>
                <w:rFonts w:hint="eastAsia"/>
                <w:color w:val="B95B22" w:themeColor="accent2" w:themeShade="BF"/>
              </w:rPr>
              <w:t>兼职乒乓球教练/兼职羽毛球教练</w:t>
            </w:r>
          </w:p>
          <w:p/>
          <w:p>
            <w:r>
              <w:rPr>
                <w:rFonts w:hint="eastAsia"/>
              </w:rPr>
              <w:t>工作地点：北京、天津、沈阳、大连、哈尔滨、上海、杭州、苏州、南京等城市自行选择</w:t>
            </w:r>
          </w:p>
          <w:p/>
          <w:p>
            <w:pPr>
              <w:pStyle w:val="4"/>
            </w:pPr>
            <w:r>
              <w:rPr>
                <w:rFonts w:hint="eastAsia"/>
              </w:rPr>
              <w:t>招募流程</w:t>
            </w:r>
          </w:p>
          <w:p>
            <w:pP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</w:rPr>
              <w:t>扫二维码报名</w:t>
            </w:r>
            <w:r>
              <w:t xml:space="preserve"> </w:t>
            </w:r>
            <w:r>
              <w:rPr>
                <w:rFonts w:hint="eastAsia"/>
              </w:rPr>
              <w:t>简历审核 线上/线下面试 名单发布 开始工作</w:t>
            </w:r>
          </w:p>
        </w:tc>
      </w:tr>
    </w:tbl>
    <w:p>
      <w:pPr>
        <w:tabs>
          <w:tab w:val="left" w:pos="990"/>
        </w:tabs>
      </w:pPr>
      <w:r>
        <w:drawing>
          <wp:inline distT="0" distB="0" distL="0" distR="0">
            <wp:extent cx="1732915" cy="1745615"/>
            <wp:effectExtent l="0" t="0" r="635" b="6985"/>
            <wp:docPr id="3" name="图片 2" descr="C:\Documents and Settings\Administrator\桌面\微信截图_20210704113733.png微信截图_2021070411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Documents and Settings\Administrator\桌面\微信截图_20210704113733.png微信截图_2021070411373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296" w:right="576" w:bottom="720" w:left="57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altName w:val="Courier New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altName w:val="Lucida Sans Unicode"/>
    <w:panose1 w:val="020B0502040204020203"/>
    <w:charset w:val="00"/>
    <w:family w:val="swiss"/>
    <w:pitch w:val="default"/>
    <w:sig w:usb0="00000000" w:usb1="00000000" w:usb2="00000009" w:usb3="00000000" w:csb0="200001F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590" cy="9628505"/>
          <wp:effectExtent l="0" t="0" r="0" b="0"/>
          <wp:wrapNone/>
          <wp:docPr id="1" name="图形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形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PowerPlusWaterMarkObject12228" o:spid="_x0000_s4097" o:spt="136" type="#_x0000_t136" style="position:absolute;left:0pt;height:67.8pt;width:519.4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>
          <v:path/>
          <v:fill on="t" opacity="26869f" focussize="0,0"/>
          <v:stroke on="f"/>
          <v:imagedata o:title=""/>
          <o:lock v:ext="edit" aspectratio="t"/>
          <v:textpath on="t" fitshape="t" fitpath="t" trim="t" xscale="f" string="哈体创新创业社团出品" style="font-family:微软雅黑;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attachedTemplate r:id="rId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E"/>
    <w:rsid w:val="00036450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216F9"/>
    <w:rsid w:val="002400EB"/>
    <w:rsid w:val="00256CF7"/>
    <w:rsid w:val="002660C8"/>
    <w:rsid w:val="00267712"/>
    <w:rsid w:val="00281FD5"/>
    <w:rsid w:val="002A76CE"/>
    <w:rsid w:val="002C02F9"/>
    <w:rsid w:val="002D3CA3"/>
    <w:rsid w:val="0030481B"/>
    <w:rsid w:val="003156FC"/>
    <w:rsid w:val="003254B5"/>
    <w:rsid w:val="0037121F"/>
    <w:rsid w:val="003969F0"/>
    <w:rsid w:val="003A6B7D"/>
    <w:rsid w:val="003B06CA"/>
    <w:rsid w:val="003C086C"/>
    <w:rsid w:val="003D5C84"/>
    <w:rsid w:val="004071FC"/>
    <w:rsid w:val="004142CD"/>
    <w:rsid w:val="00421973"/>
    <w:rsid w:val="00445947"/>
    <w:rsid w:val="004813B3"/>
    <w:rsid w:val="00496591"/>
    <w:rsid w:val="004C63E4"/>
    <w:rsid w:val="004D3011"/>
    <w:rsid w:val="004F5336"/>
    <w:rsid w:val="00506E74"/>
    <w:rsid w:val="005262AC"/>
    <w:rsid w:val="005E39D5"/>
    <w:rsid w:val="00600670"/>
    <w:rsid w:val="00606887"/>
    <w:rsid w:val="0062123A"/>
    <w:rsid w:val="00646E75"/>
    <w:rsid w:val="006771D0"/>
    <w:rsid w:val="006868CC"/>
    <w:rsid w:val="00715FCB"/>
    <w:rsid w:val="00743101"/>
    <w:rsid w:val="007775E1"/>
    <w:rsid w:val="007867A0"/>
    <w:rsid w:val="007927F5"/>
    <w:rsid w:val="007B79BA"/>
    <w:rsid w:val="00802CA0"/>
    <w:rsid w:val="008124EE"/>
    <w:rsid w:val="009260CD"/>
    <w:rsid w:val="00952C25"/>
    <w:rsid w:val="009B5E54"/>
    <w:rsid w:val="00A2118D"/>
    <w:rsid w:val="00A31D30"/>
    <w:rsid w:val="00A434AA"/>
    <w:rsid w:val="00A82ABC"/>
    <w:rsid w:val="00AD76E2"/>
    <w:rsid w:val="00B20152"/>
    <w:rsid w:val="00B359E4"/>
    <w:rsid w:val="00B57D98"/>
    <w:rsid w:val="00B70850"/>
    <w:rsid w:val="00BA68AF"/>
    <w:rsid w:val="00BB1616"/>
    <w:rsid w:val="00C066B6"/>
    <w:rsid w:val="00C37BA1"/>
    <w:rsid w:val="00C4674C"/>
    <w:rsid w:val="00C506CF"/>
    <w:rsid w:val="00C72BED"/>
    <w:rsid w:val="00C9578B"/>
    <w:rsid w:val="00CB0055"/>
    <w:rsid w:val="00CC0652"/>
    <w:rsid w:val="00CC0C6D"/>
    <w:rsid w:val="00CC3FAA"/>
    <w:rsid w:val="00CC6DD2"/>
    <w:rsid w:val="00D04BFE"/>
    <w:rsid w:val="00D2522B"/>
    <w:rsid w:val="00D422DE"/>
    <w:rsid w:val="00D5459D"/>
    <w:rsid w:val="00D724FA"/>
    <w:rsid w:val="00DA1F4D"/>
    <w:rsid w:val="00DA2FBA"/>
    <w:rsid w:val="00DD172A"/>
    <w:rsid w:val="00E25A26"/>
    <w:rsid w:val="00E27419"/>
    <w:rsid w:val="00E4381A"/>
    <w:rsid w:val="00E55D74"/>
    <w:rsid w:val="00E756B6"/>
    <w:rsid w:val="00E82303"/>
    <w:rsid w:val="00EB6F4A"/>
    <w:rsid w:val="00F60274"/>
    <w:rsid w:val="00F77FB9"/>
    <w:rsid w:val="00FB068F"/>
    <w:rsid w:val="0CB8390E"/>
    <w:rsid w:val="0E2F25C0"/>
    <w:rsid w:val="12766F40"/>
    <w:rsid w:val="153D0D49"/>
    <w:rsid w:val="19BA7575"/>
    <w:rsid w:val="1B7C4FA6"/>
    <w:rsid w:val="1DE56EFB"/>
    <w:rsid w:val="21340269"/>
    <w:rsid w:val="263B7012"/>
    <w:rsid w:val="27A774D4"/>
    <w:rsid w:val="33AE0EA2"/>
    <w:rsid w:val="34BE458E"/>
    <w:rsid w:val="38CC4E91"/>
    <w:rsid w:val="3C09408E"/>
    <w:rsid w:val="3DCC498D"/>
    <w:rsid w:val="3F9E3734"/>
    <w:rsid w:val="421C2FBF"/>
    <w:rsid w:val="42A0375A"/>
    <w:rsid w:val="43836C8C"/>
    <w:rsid w:val="485431CE"/>
    <w:rsid w:val="494D087B"/>
    <w:rsid w:val="4B982D24"/>
    <w:rsid w:val="4B9D36FC"/>
    <w:rsid w:val="4F7117EB"/>
    <w:rsid w:val="59FC0718"/>
    <w:rsid w:val="604466E5"/>
    <w:rsid w:val="62EF3701"/>
    <w:rsid w:val="637C251C"/>
    <w:rsid w:val="65BE4BF1"/>
    <w:rsid w:val="671C1D9E"/>
    <w:rsid w:val="67446952"/>
    <w:rsid w:val="6C676D27"/>
    <w:rsid w:val="6DE421E4"/>
    <w:rsid w:val="708B78DC"/>
    <w:rsid w:val="719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qFormat="1" w:uiPriority="99" w:name="index 1"/>
    <w:lsdException w:qFormat="1" w:uiPriority="99" w:name="index 2"/>
    <w:lsdException w:uiPriority="99" w:name="index 3"/>
    <w:lsdException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nhideWhenUsed="0" w:uiPriority="39" w:name="toc 1"/>
    <w:lsdException w:qFormat="1" w:unhideWhenUsed="0" w:uiPriority="39" w:name="toc 2"/>
    <w:lsdException w:unhideWhenUsed="0" w:uiPriority="39" w:name="toc 3"/>
    <w:lsdException w:unhideWhenUsed="0" w:uiPriority="39" w:name="toc 4"/>
    <w:lsdException w:unhideWhenUsed="0" w:uiPriority="39" w:name="toc 5"/>
    <w:lsdException w:qFormat="1" w:unhideWhenUsed="0" w:uiPriority="39" w:name="toc 6"/>
    <w:lsdException w:qFormat="1" w:unhideWhenUsed="0" w:uiPriority="39" w:name="toc 7"/>
    <w:lsdException w:unhideWhenUsed="0" w:uiPriority="39" w:name="toc 8"/>
    <w:lsdException w:qFormat="1" w:unhideWhenUsed="0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unhideWhenUsed="0" w:uiPriority="99" w:name="header"/>
    <w:lsdException w:unhideWhenUsed="0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qFormat="1" w:uiPriority="99" w:name="macro"/>
    <w:lsdException w:qFormat="1" w:unhideWhenUsed="0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uiPriority="99" w:name="List 2"/>
    <w:lsdException w:qFormat="1" w:uiPriority="99" w:name="List 3"/>
    <w:lsdException w:qFormat="1" w:uiPriority="99" w:name="List 4"/>
    <w:lsdException w:qFormat="1" w:uiPriority="99" w:name="List 5"/>
    <w:lsdException w:uiPriority="99" w:name="List Bullet 2"/>
    <w:lsdException w:qFormat="1" w:uiPriority="99" w:name="List Bullet 3"/>
    <w:lsdException w:qFormat="1" w:uiPriority="99" w:name="List Bullet 4"/>
    <w:lsdException w:uiPriority="99" w:name="List Bullet 5"/>
    <w:lsdException w:qFormat="1"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qFormat="1" w:uiPriority="99" w:name="List Continue 2"/>
    <w:lsdException w:qFormat="1"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unhideWhenUsed="0" w:uiPriority="99" w:semiHidden="0" w:name="Date"/>
    <w:lsdException w:qFormat="1" w:uiPriority="99" w:name="Body Text First Indent"/>
    <w:lsdException w:qFormat="1"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name="Strong"/>
    <w:lsdException w:qFormat="1" w:unhideWhenUsed="0" w:uiPriority="11" w:name="Emphasis"/>
    <w:lsdException w:qFormat="1" w:uiPriority="99" w:name="Document Map"/>
    <w:lsdException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uiPriority="99" w:name="Table Columns 4"/>
    <w:lsdException w:qFormat="1" w:uiPriority="99" w:name="Table Columns 5"/>
    <w:lsdException w:uiPriority="99" w:name="Table Grid 1"/>
    <w:lsdException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uiPriority="99" w:name="Table Grid 6"/>
    <w:lsdException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uiPriority="99" w:name="Table Web 1"/>
    <w:lsdException w:qFormat="1" w:uiPriority="99" w:name="Table Web 2"/>
    <w:lsdException w:qFormat="1" w:uiPriority="99" w:name="Table Web 3"/>
    <w:lsdException w:uiPriority="99" w:name="Balloon Text"/>
    <w:lsdException w:qFormat="1" w:unhideWhenUsed="0" w:uiPriority="39" w:semiHidden="0" w:name="Table Grid"/>
    <w:lsdException w:qFormat="1"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uiPriority="62" w:name="Light Grid"/>
    <w:lsdException w:qFormat="1"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qFormat="1" w:uiPriority="70" w:name="Dark List"/>
    <w:lsdException w:uiPriority="71" w:name="Colorful Shading"/>
    <w:lsdException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name="List Paragraph"/>
    <w:lsdException w:qFormat="1" w:unhideWhenUsed="0" w:uiPriority="29" w:name="Quote"/>
    <w:lsdException w:qFormat="1" w:unhideWhenUsed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qFormat="1"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qFormat="1" w:uiPriority="60" w:name="Light Shading Accent 3"/>
    <w:lsdException w:qFormat="1"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qFormat="1" w:uiPriority="70" w:name="Dark List Accent 3"/>
    <w:lsdException w:qFormat="1" w:uiPriority="71" w:name="Colorful Shading Accent 3"/>
    <w:lsdException w:uiPriority="72" w:name="Colorful List Accent 3"/>
    <w:lsdException w:uiPriority="73" w:name="Colorful Grid Accent 3"/>
    <w:lsdException w:qFormat="1"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qFormat="1"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qFormat="1"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qFormat="1" w:uiPriority="72" w:name="Colorful List Accent 5"/>
    <w:lsdException w:uiPriority="73" w:name="Colorful Grid Accent 5"/>
    <w:lsdException w:qFormat="1"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qFormat="1"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line="180" w:lineRule="auto"/>
    </w:pPr>
    <w:rPr>
      <w:rFonts w:ascii="Microsoft YaHei UI" w:hAnsi="Microsoft YaHei UI" w:eastAsia="Microsoft YaHei UI" w:cstheme="minorBidi"/>
      <w:sz w:val="18"/>
      <w:szCs w:val="22"/>
      <w:lang w:val="en-US" w:eastAsia="zh-CN" w:bidi="ar-SA"/>
    </w:rPr>
  </w:style>
  <w:style w:type="paragraph" w:styleId="3">
    <w:name w:val="heading 1"/>
    <w:basedOn w:val="1"/>
    <w:next w:val="1"/>
    <w:link w:val="251"/>
    <w:qFormat/>
    <w:uiPriority w:val="9"/>
    <w:pPr>
      <w:keepNext/>
      <w:keepLines/>
      <w:spacing w:before="240"/>
      <w:outlineLvl w:val="0"/>
    </w:pPr>
    <w:rPr>
      <w:rFonts w:cstheme="majorBidi"/>
      <w:color w:val="558BB8" w:themeColor="accent1" w:themeShade="BF"/>
      <w:sz w:val="32"/>
      <w:szCs w:val="32"/>
    </w:rPr>
  </w:style>
  <w:style w:type="paragraph" w:styleId="4">
    <w:name w:val="heading 2"/>
    <w:basedOn w:val="1"/>
    <w:next w:val="1"/>
    <w:link w:val="249"/>
    <w:qFormat/>
    <w:uiPriority w:val="9"/>
    <w:pPr>
      <w:keepNext/>
      <w:keepLines/>
      <w:pBdr>
        <w:bottom w:val="single" w:color="94B6D2" w:themeColor="accent1" w:sz="8" w:space="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5">
    <w:name w:val="heading 3"/>
    <w:basedOn w:val="1"/>
    <w:next w:val="1"/>
    <w:link w:val="258"/>
    <w:qFormat/>
    <w:uiPriority w:val="9"/>
    <w:pPr>
      <w:keepNext/>
      <w:keepLines/>
      <w:spacing w:before="240" w:after="120"/>
      <w:outlineLvl w:val="2"/>
    </w:pPr>
    <w:rPr>
      <w:rFonts w:cstheme="majorBidi"/>
      <w:b/>
      <w:caps/>
      <w:color w:val="558BB8" w:themeColor="accent1" w:themeShade="BF"/>
      <w:sz w:val="22"/>
      <w:szCs w:val="24"/>
    </w:rPr>
  </w:style>
  <w:style w:type="paragraph" w:styleId="6">
    <w:name w:val="heading 4"/>
    <w:basedOn w:val="1"/>
    <w:next w:val="1"/>
    <w:link w:val="259"/>
    <w:qFormat/>
    <w:uiPriority w:val="9"/>
    <w:pPr>
      <w:outlineLvl w:val="3"/>
    </w:pPr>
    <w:rPr>
      <w:b/>
    </w:rPr>
  </w:style>
  <w:style w:type="paragraph" w:styleId="7">
    <w:name w:val="heading 5"/>
    <w:basedOn w:val="1"/>
    <w:next w:val="1"/>
    <w:link w:val="279"/>
    <w:semiHidden/>
    <w:qFormat/>
    <w:uiPriority w:val="9"/>
    <w:pPr>
      <w:keepNext/>
      <w:keepLines/>
      <w:spacing w:before="40"/>
      <w:outlineLvl w:val="4"/>
    </w:pPr>
    <w:rPr>
      <w:rFonts w:cstheme="majorBidi"/>
      <w:color w:val="558BB8" w:themeColor="accent1" w:themeShade="BF"/>
    </w:rPr>
  </w:style>
  <w:style w:type="paragraph" w:styleId="8">
    <w:name w:val="heading 6"/>
    <w:basedOn w:val="1"/>
    <w:next w:val="1"/>
    <w:link w:val="280"/>
    <w:semiHidden/>
    <w:qFormat/>
    <w:uiPriority w:val="9"/>
    <w:pPr>
      <w:keepNext/>
      <w:keepLines/>
      <w:spacing w:before="40"/>
      <w:outlineLvl w:val="5"/>
    </w:pPr>
    <w:rPr>
      <w:rFonts w:cstheme="majorBidi"/>
      <w:color w:val="355D7E" w:themeColor="accent1" w:themeShade="80"/>
    </w:rPr>
  </w:style>
  <w:style w:type="paragraph" w:styleId="9">
    <w:name w:val="heading 7"/>
    <w:basedOn w:val="1"/>
    <w:next w:val="1"/>
    <w:link w:val="281"/>
    <w:semiHidden/>
    <w:qFormat/>
    <w:uiPriority w:val="9"/>
    <w:pPr>
      <w:keepNext/>
      <w:keepLines/>
      <w:spacing w:before="40"/>
      <w:outlineLvl w:val="6"/>
    </w:pPr>
    <w:rPr>
      <w:rFonts w:cstheme="majorBidi"/>
      <w:i/>
      <w:iCs/>
      <w:color w:val="355D7E" w:themeColor="accent1" w:themeShade="80"/>
    </w:rPr>
  </w:style>
  <w:style w:type="paragraph" w:styleId="10">
    <w:name w:val="heading 8"/>
    <w:basedOn w:val="1"/>
    <w:next w:val="1"/>
    <w:link w:val="282"/>
    <w:semiHidden/>
    <w:qFormat/>
    <w:uiPriority w:val="9"/>
    <w:pPr>
      <w:keepNext/>
      <w:keepLines/>
      <w:spacing w:before="40"/>
      <w:outlineLvl w:val="7"/>
    </w:pPr>
    <w:rPr>
      <w:rFonts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heading 9"/>
    <w:basedOn w:val="1"/>
    <w:next w:val="1"/>
    <w:link w:val="283"/>
    <w:semiHidden/>
    <w:qFormat/>
    <w:uiPriority w:val="9"/>
    <w:pPr>
      <w:keepNext/>
      <w:keepLines/>
      <w:spacing w:before="40"/>
      <w:outlineLvl w:val="8"/>
    </w:pPr>
    <w:rPr>
      <w:rFonts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1">
    <w:name w:val="Default Paragraph Font"/>
    <w:semiHidden/>
    <w:unhideWhenUsed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72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YaHei UI" w:hAnsi="Microsoft YaHei UI" w:eastAsia="Microsoft YaHei UI" w:cstheme="minorBidi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80" w:hanging="360"/>
      <w:contextualSpacing/>
    </w:pPr>
  </w:style>
  <w:style w:type="paragraph" w:styleId="13">
    <w:name w:val="toc 7"/>
    <w:basedOn w:val="1"/>
    <w:next w:val="1"/>
    <w:semiHidden/>
    <w:qFormat/>
    <w:uiPriority w:val="39"/>
    <w:pPr>
      <w:spacing w:after="100"/>
      <w:ind w:left="108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180" w:hanging="180"/>
    </w:pPr>
  </w:style>
  <w:style w:type="paragraph" w:styleId="16">
    <w:name w:val="Note Heading"/>
    <w:basedOn w:val="1"/>
    <w:next w:val="1"/>
    <w:link w:val="304"/>
    <w:semiHidden/>
    <w:unhideWhenUsed/>
    <w:uiPriority w:val="99"/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40" w:hanging="180"/>
    </w:pPr>
  </w:style>
  <w:style w:type="paragraph" w:styleId="19">
    <w:name w:val="E-mail Signature"/>
    <w:basedOn w:val="1"/>
    <w:link w:val="354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qFormat/>
    <w:uiPriority w:val="99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775F55" w:themeColor="text2"/>
      <w:szCs w:val="18"/>
      <w14:textFill>
        <w14:solidFill>
          <w14:schemeClr w14:val="tx2"/>
        </w14:solidFill>
      </w14:textFill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900" w:hanging="18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ind w:left="2880"/>
    </w:pPr>
    <w:rPr>
      <w:rFonts w:cstheme="majorBidi"/>
      <w:sz w:val="24"/>
      <w:szCs w:val="24"/>
    </w:rPr>
  </w:style>
  <w:style w:type="paragraph" w:styleId="26">
    <w:name w:val="Document Map"/>
    <w:basedOn w:val="1"/>
    <w:link w:val="278"/>
    <w:semiHidden/>
    <w:unhideWhenUsed/>
    <w:qFormat/>
    <w:uiPriority w:val="99"/>
    <w:rPr>
      <w:szCs w:val="18"/>
    </w:rPr>
  </w:style>
  <w:style w:type="paragraph" w:styleId="27">
    <w:name w:val="toa heading"/>
    <w:basedOn w:val="1"/>
    <w:next w:val="1"/>
    <w:semiHidden/>
    <w:qFormat/>
    <w:uiPriority w:val="99"/>
    <w:pPr>
      <w:spacing w:before="120"/>
    </w:pPr>
    <w:rPr>
      <w:rFonts w:cstheme="majorBidi"/>
      <w:b/>
      <w:bCs/>
      <w:sz w:val="24"/>
      <w:szCs w:val="24"/>
    </w:rPr>
  </w:style>
  <w:style w:type="paragraph" w:styleId="28">
    <w:name w:val="annotation text"/>
    <w:basedOn w:val="1"/>
    <w:link w:val="276"/>
    <w:semiHidden/>
    <w:unhideWhenUsed/>
    <w:qFormat/>
    <w:uiPriority w:val="99"/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99"/>
    <w:pPr>
      <w:ind w:left="1080" w:hanging="180"/>
    </w:pPr>
  </w:style>
  <w:style w:type="paragraph" w:styleId="30">
    <w:name w:val="Salutation"/>
    <w:basedOn w:val="1"/>
    <w:next w:val="1"/>
    <w:link w:val="355"/>
    <w:semiHidden/>
    <w:unhideWhenUsed/>
    <w:qFormat/>
    <w:uiPriority w:val="99"/>
  </w:style>
  <w:style w:type="paragraph" w:styleId="31">
    <w:name w:val="Body Text 3"/>
    <w:basedOn w:val="1"/>
    <w:link w:val="298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358"/>
    <w:semiHidden/>
    <w:unhideWhenUsed/>
    <w:qFormat/>
    <w:uiPriority w:val="99"/>
    <w:pPr>
      <w:ind w:left="4320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296"/>
    <w:semiHidden/>
    <w:unhideWhenUsed/>
    <w:qFormat/>
    <w:uiPriority w:val="99"/>
    <w:pPr>
      <w:spacing w:after="120"/>
    </w:pPr>
  </w:style>
  <w:style w:type="paragraph" w:styleId="35">
    <w:name w:val="Body Text Indent"/>
    <w:basedOn w:val="1"/>
    <w:link w:val="299"/>
    <w:semiHidden/>
    <w:unhideWhenUsed/>
    <w:qFormat/>
    <w:uiPriority w:val="99"/>
    <w:pPr>
      <w:spacing w:after="120"/>
      <w:ind w:left="360"/>
    </w:pPr>
  </w:style>
  <w:style w:type="paragraph" w:styleId="36">
    <w:name w:val="List Number 3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38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39">
    <w:name w:val="Block Text"/>
    <w:basedOn w:val="1"/>
    <w:semiHidden/>
    <w:unhideWhenUsed/>
    <w:uiPriority w:val="99"/>
    <w:pPr>
      <w:pBdr>
        <w:top w:val="single" w:color="94B6D2" w:themeColor="accent1" w:sz="2" w:space="10"/>
        <w:left w:val="single" w:color="94B6D2" w:themeColor="accent1" w:sz="2" w:space="10"/>
        <w:bottom w:val="single" w:color="94B6D2" w:themeColor="accent1" w:sz="2" w:space="10"/>
        <w:right w:val="single" w:color="94B6D2" w:themeColor="accent1" w:sz="2" w:space="10"/>
      </w:pBdr>
      <w:ind w:left="1152" w:right="1152"/>
    </w:pPr>
    <w:rPr>
      <w:i/>
      <w:iCs/>
      <w:color w:val="94B6D2" w:themeColor="accent1"/>
      <w14:textFill>
        <w14:solidFill>
          <w14:schemeClr w14:val="accent1"/>
        </w14:solidFill>
      </w14:textFill>
    </w:rPr>
  </w:style>
  <w:style w:type="paragraph" w:styleId="40">
    <w:name w:val="List Bullet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262"/>
    <w:semiHidden/>
    <w:unhideWhenUsed/>
    <w:uiPriority w:val="99"/>
    <w:rPr>
      <w:i/>
      <w:iCs/>
    </w:rPr>
  </w:style>
  <w:style w:type="paragraph" w:styleId="42">
    <w:name w:val="index 4"/>
    <w:basedOn w:val="1"/>
    <w:next w:val="1"/>
    <w:semiHidden/>
    <w:unhideWhenUsed/>
    <w:uiPriority w:val="99"/>
    <w:pPr>
      <w:ind w:left="720" w:hanging="180"/>
    </w:pPr>
  </w:style>
  <w:style w:type="paragraph" w:styleId="43">
    <w:name w:val="toc 5"/>
    <w:basedOn w:val="1"/>
    <w:next w:val="1"/>
    <w:semiHidden/>
    <w:uiPriority w:val="39"/>
    <w:pPr>
      <w:spacing w:after="100"/>
      <w:ind w:left="720"/>
    </w:pPr>
  </w:style>
  <w:style w:type="paragraph" w:styleId="44">
    <w:name w:val="toc 3"/>
    <w:basedOn w:val="1"/>
    <w:next w:val="1"/>
    <w:semiHidden/>
    <w:uiPriority w:val="39"/>
    <w:pPr>
      <w:spacing w:after="100"/>
      <w:ind w:left="360"/>
    </w:pPr>
  </w:style>
  <w:style w:type="paragraph" w:styleId="45">
    <w:name w:val="Plain Text"/>
    <w:basedOn w:val="1"/>
    <w:link w:val="357"/>
    <w:semiHidden/>
    <w:unhideWhenUsed/>
    <w:uiPriority w:val="99"/>
    <w:rPr>
      <w:sz w:val="21"/>
      <w:szCs w:val="21"/>
    </w:rPr>
  </w:style>
  <w:style w:type="paragraph" w:styleId="46">
    <w:name w:val="List Bullet 5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iPriority w:val="39"/>
    <w:pPr>
      <w:spacing w:after="100"/>
      <w:ind w:left="1260"/>
    </w:pPr>
  </w:style>
  <w:style w:type="paragraph" w:styleId="49">
    <w:name w:val="index 3"/>
    <w:basedOn w:val="1"/>
    <w:next w:val="1"/>
    <w:semiHidden/>
    <w:unhideWhenUsed/>
    <w:uiPriority w:val="99"/>
    <w:pPr>
      <w:ind w:left="540" w:hanging="180"/>
    </w:pPr>
  </w:style>
  <w:style w:type="paragraph" w:styleId="50">
    <w:name w:val="Date"/>
    <w:basedOn w:val="1"/>
    <w:next w:val="1"/>
    <w:link w:val="252"/>
    <w:uiPriority w:val="99"/>
  </w:style>
  <w:style w:type="paragraph" w:styleId="51">
    <w:name w:val="Body Text Indent 2"/>
    <w:basedOn w:val="1"/>
    <w:link w:val="300"/>
    <w:semiHidden/>
    <w:unhideWhenUsed/>
    <w:uiPriority w:val="99"/>
    <w:pPr>
      <w:spacing w:after="120" w:line="480" w:lineRule="auto"/>
      <w:ind w:left="360"/>
    </w:pPr>
  </w:style>
  <w:style w:type="paragraph" w:styleId="52">
    <w:name w:val="endnote text"/>
    <w:basedOn w:val="1"/>
    <w:link w:val="273"/>
    <w:semiHidden/>
    <w:unhideWhenUsed/>
    <w:uiPriority w:val="99"/>
    <w:rPr>
      <w:sz w:val="20"/>
      <w:szCs w:val="20"/>
    </w:rPr>
  </w:style>
  <w:style w:type="paragraph" w:styleId="53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54">
    <w:name w:val="Balloon Text"/>
    <w:basedOn w:val="1"/>
    <w:link w:val="260"/>
    <w:semiHidden/>
    <w:unhideWhenUsed/>
    <w:uiPriority w:val="99"/>
    <w:rPr>
      <w:rFonts w:cs="Segoe UI"/>
      <w:szCs w:val="18"/>
    </w:rPr>
  </w:style>
  <w:style w:type="paragraph" w:styleId="55">
    <w:name w:val="footer"/>
    <w:basedOn w:val="1"/>
    <w:link w:val="255"/>
    <w:semiHidden/>
    <w:uiPriority w:val="99"/>
    <w:pPr>
      <w:tabs>
        <w:tab w:val="center" w:pos="4680"/>
        <w:tab w:val="right" w:pos="9360"/>
      </w:tabs>
    </w:pPr>
  </w:style>
  <w:style w:type="paragraph" w:styleId="56">
    <w:name w:val="envelope return"/>
    <w:basedOn w:val="1"/>
    <w:semiHidden/>
    <w:unhideWhenUsed/>
    <w:uiPriority w:val="99"/>
    <w:rPr>
      <w:rFonts w:cstheme="majorBidi"/>
      <w:sz w:val="20"/>
      <w:szCs w:val="20"/>
    </w:rPr>
  </w:style>
  <w:style w:type="paragraph" w:styleId="57">
    <w:name w:val="header"/>
    <w:basedOn w:val="1"/>
    <w:link w:val="254"/>
    <w:semiHidden/>
    <w:uiPriority w:val="99"/>
    <w:pPr>
      <w:tabs>
        <w:tab w:val="center" w:pos="4680"/>
        <w:tab w:val="right" w:pos="9360"/>
      </w:tabs>
    </w:pPr>
  </w:style>
  <w:style w:type="paragraph" w:styleId="58">
    <w:name w:val="Signature"/>
    <w:basedOn w:val="1"/>
    <w:link w:val="356"/>
    <w:semiHidden/>
    <w:unhideWhenUsed/>
    <w:uiPriority w:val="99"/>
    <w:pPr>
      <w:ind w:left="4320"/>
    </w:pPr>
  </w:style>
  <w:style w:type="paragraph" w:styleId="59">
    <w:name w:val="toc 1"/>
    <w:basedOn w:val="1"/>
    <w:next w:val="1"/>
    <w:semiHidden/>
    <w:uiPriority w:val="39"/>
    <w:pPr>
      <w:spacing w:after="100"/>
    </w:pPr>
  </w:style>
  <w:style w:type="paragraph" w:styleId="60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61">
    <w:name w:val="toc 4"/>
    <w:basedOn w:val="1"/>
    <w:next w:val="1"/>
    <w:semiHidden/>
    <w:uiPriority w:val="39"/>
    <w:pPr>
      <w:spacing w:after="100"/>
      <w:ind w:left="54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  <w:pPr>
      <w:ind w:left="180" w:hanging="180"/>
    </w:pPr>
  </w:style>
  <w:style w:type="paragraph" w:styleId="64">
    <w:name w:val="Subtitle"/>
    <w:basedOn w:val="1"/>
    <w:next w:val="1"/>
    <w:link w:val="257"/>
    <w:qFormat/>
    <w:uiPriority w:val="11"/>
    <w:rPr>
      <w:color w:val="000000" w:themeColor="text1"/>
      <w:spacing w:val="19"/>
      <w:w w:val="86"/>
      <w:sz w:val="32"/>
      <w:szCs w:val="28"/>
      <w:fitText w:val="2160" w:id="0"/>
      <w14:textFill>
        <w14:solidFill>
          <w14:schemeClr w14:val="tx1"/>
        </w14:solidFill>
      </w14:textFill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360" w:hanging="360"/>
      <w:contextualSpacing/>
    </w:pPr>
  </w:style>
  <w:style w:type="paragraph" w:styleId="67">
    <w:name w:val="footnote text"/>
    <w:basedOn w:val="1"/>
    <w:link w:val="409"/>
    <w:semiHidden/>
    <w:unhideWhenUsed/>
    <w:qFormat/>
    <w:uiPriority w:val="99"/>
    <w:rPr>
      <w:sz w:val="20"/>
      <w:szCs w:val="20"/>
    </w:rPr>
  </w:style>
  <w:style w:type="paragraph" w:styleId="68">
    <w:name w:val="toc 6"/>
    <w:basedOn w:val="1"/>
    <w:next w:val="1"/>
    <w:semiHidden/>
    <w:qFormat/>
    <w:uiPriority w:val="39"/>
    <w:pPr>
      <w:spacing w:after="100"/>
      <w:ind w:left="900"/>
    </w:pPr>
  </w:style>
  <w:style w:type="paragraph" w:styleId="69">
    <w:name w:val="List 5"/>
    <w:basedOn w:val="1"/>
    <w:semiHidden/>
    <w:unhideWhenUsed/>
    <w:qFormat/>
    <w:uiPriority w:val="99"/>
    <w:pPr>
      <w:ind w:left="1800" w:hanging="360"/>
      <w:contextualSpacing/>
    </w:pPr>
  </w:style>
  <w:style w:type="paragraph" w:styleId="70">
    <w:name w:val="Body Text Indent 3"/>
    <w:basedOn w:val="1"/>
    <w:link w:val="301"/>
    <w:semiHidden/>
    <w:unhideWhenUsed/>
    <w:qFormat/>
    <w:uiPriority w:val="99"/>
    <w:pPr>
      <w:spacing w:after="120"/>
      <w:ind w:left="36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60" w:hanging="18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20" w:hanging="180"/>
    </w:pPr>
  </w:style>
  <w:style w:type="paragraph" w:styleId="73">
    <w:name w:val="table of figures"/>
    <w:basedOn w:val="1"/>
    <w:next w:val="1"/>
    <w:semiHidden/>
    <w:unhideWhenUsed/>
    <w:qFormat/>
    <w:uiPriority w:val="99"/>
  </w:style>
  <w:style w:type="paragraph" w:styleId="74">
    <w:name w:val="toc 2"/>
    <w:basedOn w:val="1"/>
    <w:next w:val="1"/>
    <w:semiHidden/>
    <w:qFormat/>
    <w:uiPriority w:val="39"/>
    <w:pPr>
      <w:spacing w:after="100"/>
      <w:ind w:left="180"/>
    </w:pPr>
  </w:style>
  <w:style w:type="paragraph" w:styleId="75">
    <w:name w:val="toc 9"/>
    <w:basedOn w:val="1"/>
    <w:next w:val="1"/>
    <w:semiHidden/>
    <w:qFormat/>
    <w:uiPriority w:val="39"/>
    <w:pPr>
      <w:spacing w:after="100"/>
      <w:ind w:left="1440"/>
    </w:pPr>
  </w:style>
  <w:style w:type="paragraph" w:styleId="76">
    <w:name w:val="Body Text 2"/>
    <w:basedOn w:val="1"/>
    <w:link w:val="297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440" w:hanging="360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720"/>
      <w:contextualSpacing/>
    </w:pPr>
  </w:style>
  <w:style w:type="paragraph" w:styleId="79">
    <w:name w:val="Message Header"/>
    <w:basedOn w:val="1"/>
    <w:link w:val="270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paragraph" w:styleId="80">
    <w:name w:val="HTML Preformatted"/>
    <w:basedOn w:val="1"/>
    <w:link w:val="263"/>
    <w:semiHidden/>
    <w:unhideWhenUsed/>
    <w:qFormat/>
    <w:uiPriority w:val="99"/>
    <w:rPr>
      <w:sz w:val="20"/>
      <w:szCs w:val="20"/>
    </w:rPr>
  </w:style>
  <w:style w:type="paragraph" w:styleId="81">
    <w:name w:val="Normal (Web)"/>
    <w:basedOn w:val="1"/>
    <w:semiHidden/>
    <w:unhideWhenUsed/>
    <w:qFormat/>
    <w:uiPriority w:val="99"/>
    <w:rPr>
      <w:rFonts w:cs="Times New Roman"/>
      <w:sz w:val="24"/>
      <w:szCs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08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360" w:hanging="180"/>
    </w:pPr>
  </w:style>
  <w:style w:type="paragraph" w:styleId="84">
    <w:name w:val="Title"/>
    <w:basedOn w:val="1"/>
    <w:next w:val="1"/>
    <w:link w:val="250"/>
    <w:qFormat/>
    <w:uiPriority w:val="10"/>
    <w:rPr>
      <w:caps/>
      <w:color w:val="000000" w:themeColor="text1"/>
      <w:sz w:val="96"/>
      <w:szCs w:val="76"/>
      <w14:textFill>
        <w14:solidFill>
          <w14:schemeClr w14:val="tx1"/>
        </w14:solidFill>
      </w14:textFill>
    </w:rPr>
  </w:style>
  <w:style w:type="paragraph" w:styleId="85">
    <w:name w:val="annotation subject"/>
    <w:basedOn w:val="28"/>
    <w:next w:val="28"/>
    <w:link w:val="277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302"/>
    <w:semiHidden/>
    <w:unhideWhenUsed/>
    <w:qFormat/>
    <w:uiPriority w:val="99"/>
    <w:pPr>
      <w:spacing w:after="0"/>
      <w:ind w:firstLine="360"/>
    </w:pPr>
  </w:style>
  <w:style w:type="paragraph" w:styleId="87">
    <w:name w:val="Body Text First Indent 2"/>
    <w:basedOn w:val="35"/>
    <w:link w:val="303"/>
    <w:semiHidden/>
    <w:unhideWhenUsed/>
    <w:qFormat/>
    <w:uiPriority w:val="99"/>
    <w:pPr>
      <w:spacing w:after="0"/>
      <w:ind w:firstLine="360"/>
    </w:pPr>
  </w:style>
  <w:style w:type="table" w:styleId="89">
    <w:name w:val="Table Grid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0">
    <w:name w:val="Table Theme"/>
    <w:basedOn w:val="88"/>
    <w:semiHidden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1">
    <w:name w:val="Table Colorful 1"/>
    <w:basedOn w:val="88"/>
    <w:semiHidden/>
    <w:unhideWhenUsed/>
    <w:qFormat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semiHidden/>
    <w:unhideWhenUsed/>
    <w:qFormat/>
    <w:uiPriority w:val="99"/>
    <w:tblPr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semiHidden/>
    <w:unhideWhenUsed/>
    <w:qFormat/>
    <w:uiPriority w:val="9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semiHidden/>
    <w:unhideWhenUsed/>
    <w:qFormat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semiHidden/>
    <w:unhideWhenUsed/>
    <w:qFormat/>
    <w:uiPriority w:val="99"/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semiHidden/>
    <w:unhideWhenUsed/>
    <w:qFormat/>
    <w:uiPriority w:val="99"/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semiHidden/>
    <w:unhideWhenUsed/>
    <w:qFormat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semiHidden/>
    <w:unhideWhenUsed/>
    <w:qFormat/>
    <w:uiPriority w:val="9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semiHidden/>
    <w:unhideWhenUsed/>
    <w:qFormat/>
    <w:uiPriority w:val="99"/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semiHidden/>
    <w:unhideWhenUsed/>
    <w:qFormat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semiHidden/>
    <w:unhideWhenUsed/>
    <w:qFormat/>
    <w:uiPriority w:val="99"/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semiHidden/>
    <w:unhideWhenUsed/>
    <w:qFormat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semiHidden/>
    <w:unhideWhenUsed/>
    <w:qFormat/>
    <w:uiPriority w:val="99"/>
    <w:tblPr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semiHidden/>
    <w:unhideWhenUsed/>
    <w:qFormat/>
    <w:uiPriority w:val="9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semiHidden/>
    <w:unhideWhenUsed/>
    <w:qFormat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semiHidden/>
    <w:unhideWhenUsed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semiHidden/>
    <w:unhideWhenUsed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semiHidden/>
    <w:unhideWhenUsed/>
    <w:qFormat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semiHidden/>
    <w:unhideWhenUsed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semiHidden/>
    <w:unhideWhenUsed/>
    <w:qFormat/>
    <w:uiPriority w:val="99"/>
    <w:tblPr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semiHidden/>
    <w:unhideWhenUsed/>
    <w:qFormat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semiHidden/>
    <w:unhideWhenUsed/>
    <w:qFormat/>
    <w:uiPriority w:val="99"/>
    <w:rPr>
      <w:b/>
      <w:bCs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semiHidden/>
    <w:unhideWhenUsed/>
    <w:qFormat/>
    <w:uiPriority w:val="99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semiHidden/>
    <w:unhideWhenUsed/>
    <w:qFormat/>
    <w:uiPriority w:val="99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semiHidden/>
    <w:unhideWhenUsed/>
    <w:uiPriority w:val="99"/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semiHidden/>
    <w:unhideWhenUsed/>
    <w:qFormat/>
    <w:uiPriority w:val="9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semiHidden/>
    <w:unhideWhenUsed/>
    <w:qFormat/>
    <w:uiPriority w:val="9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semiHidden/>
    <w:unhideWhenUsed/>
    <w:qFormat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semiHidden/>
    <w:unhideWhenUs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semiHidden/>
    <w:unhideWhenUs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semiHidden/>
    <w:unhideWhenUsed/>
    <w:qFormat/>
    <w:uiPriority w:val="9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semiHidden/>
    <w:unhideWhenUsed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semiHidden/>
    <w:unhideWhenUsed/>
    <w:qFormat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semiHidden/>
    <w:unhideWhenUsed/>
    <w:qFormat/>
    <w:uiPriority w:val="9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semiHidden/>
    <w:unhideWhenUsed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semiHidden/>
    <w:unhideWhenUsed/>
    <w:qFormat/>
    <w:uiPriority w:val="60"/>
    <w:rPr>
      <w:color w:val="558BB8" w:themeColor="accent1" w:themeShade="BF"/>
    </w:rPr>
    <w:tblPr>
      <w:tblBorders>
        <w:top w:val="single" w:color="94B6D2" w:themeColor="accent1" w:sz="8" w:space="0"/>
        <w:bottom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B6D2" w:themeColor="accent1" w:sz="8" w:space="0"/>
          <w:left w:val="nil"/>
          <w:bottom w:val="single" w:color="94B6D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B6D2" w:themeColor="accent1" w:sz="8" w:space="0"/>
          <w:left w:val="nil"/>
          <w:bottom w:val="single" w:color="94B6D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3" w:themeFill="accent1" w:themeFillTint="3F"/>
      </w:tcPr>
    </w:tblStylePr>
  </w:style>
  <w:style w:type="table" w:styleId="135">
    <w:name w:val="Light Shading Accent 2"/>
    <w:basedOn w:val="88"/>
    <w:semiHidden/>
    <w:unhideWhenUsed/>
    <w:uiPriority w:val="60"/>
    <w:rPr>
      <w:color w:val="B95B22" w:themeColor="accent2" w:themeShade="BF"/>
    </w:rPr>
    <w:tblPr>
      <w:tblBorders>
        <w:top w:val="single" w:color="DD8047" w:themeColor="accent2" w:sz="8" w:space="0"/>
        <w:bottom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8047" w:themeColor="accent2" w:sz="8" w:space="0"/>
          <w:left w:val="nil"/>
          <w:bottom w:val="single" w:color="DD80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8047" w:themeColor="accent2" w:sz="8" w:space="0"/>
          <w:left w:val="nil"/>
          <w:bottom w:val="single" w:color="DD80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36">
    <w:name w:val="Light Shading Accent 3"/>
    <w:basedOn w:val="88"/>
    <w:semiHidden/>
    <w:unhideWhenUsed/>
    <w:qFormat/>
    <w:uiPriority w:val="60"/>
    <w:rPr>
      <w:color w:val="81875A" w:themeColor="accent3" w:themeShade="BF"/>
    </w:rPr>
    <w:tblPr>
      <w:tblBorders>
        <w:top w:val="single" w:color="A5AB81" w:themeColor="accent3" w:sz="8" w:space="0"/>
        <w:bottom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B81" w:themeColor="accent3" w:sz="8" w:space="0"/>
          <w:left w:val="nil"/>
          <w:bottom w:val="single" w:color="A5AB8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B81" w:themeColor="accent3" w:sz="8" w:space="0"/>
          <w:left w:val="nil"/>
          <w:bottom w:val="single" w:color="A5AB8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37">
    <w:name w:val="Light Shading Accent 4"/>
    <w:basedOn w:val="88"/>
    <w:semiHidden/>
    <w:unhideWhenUsed/>
    <w:qFormat/>
    <w:uiPriority w:val="60"/>
    <w:rPr>
      <w:color w:val="BA8F2D" w:themeColor="accent4" w:themeShade="BF"/>
    </w:rPr>
    <w:tblPr>
      <w:tblBorders>
        <w:top w:val="single" w:color="D8B25C" w:themeColor="accent4" w:sz="8" w:space="0"/>
        <w:bottom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B25C" w:themeColor="accent4" w:sz="8" w:space="0"/>
          <w:left w:val="nil"/>
          <w:bottom w:val="single" w:color="D8B25C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B25C" w:themeColor="accent4" w:sz="8" w:space="0"/>
          <w:left w:val="nil"/>
          <w:bottom w:val="single" w:color="D8B25C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38">
    <w:name w:val="Light Shading Accent 5"/>
    <w:basedOn w:val="88"/>
    <w:semiHidden/>
    <w:unhideWhenUsed/>
    <w:uiPriority w:val="60"/>
    <w:rPr>
      <w:color w:val="578379" w:themeColor="accent5" w:themeShade="BF"/>
    </w:rPr>
    <w:tblPr>
      <w:tblBorders>
        <w:top w:val="single" w:color="7BA79D" w:themeColor="accent5" w:sz="8" w:space="0"/>
        <w:bottom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BA79D" w:themeColor="accent5" w:sz="8" w:space="0"/>
          <w:left w:val="nil"/>
          <w:bottom w:val="single" w:color="7BA79D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BA79D" w:themeColor="accent5" w:sz="8" w:space="0"/>
          <w:left w:val="nil"/>
          <w:bottom w:val="single" w:color="7BA79D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39">
    <w:name w:val="Light Shading Accent 6"/>
    <w:basedOn w:val="88"/>
    <w:semiHidden/>
    <w:unhideWhenUsed/>
    <w:qFormat/>
    <w:uiPriority w:val="60"/>
    <w:rPr>
      <w:color w:val="726868" w:themeColor="accent6" w:themeShade="BF"/>
    </w:rPr>
    <w:tblPr>
      <w:tblBorders>
        <w:top w:val="single" w:color="968C8C" w:themeColor="accent6" w:sz="8" w:space="0"/>
        <w:bottom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8C8C" w:themeColor="accent6" w:sz="8" w:space="0"/>
          <w:left w:val="nil"/>
          <w:bottom w:val="single" w:color="968C8C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8C8C" w:themeColor="accent6" w:sz="8" w:space="0"/>
          <w:left w:val="nil"/>
          <w:bottom w:val="single" w:color="968C8C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140">
    <w:name w:val="Light List"/>
    <w:basedOn w:val="88"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semiHidden/>
    <w:unhideWhenUsed/>
    <w:qFormat/>
    <w:uiPriority w:val="61"/>
    <w:tblPr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B6D2" w:themeColor="accent1" w:sz="6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  <w:tblStylePr w:type="band1Horz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</w:style>
  <w:style w:type="table" w:styleId="142">
    <w:name w:val="Light List Accent 2"/>
    <w:basedOn w:val="88"/>
    <w:semiHidden/>
    <w:unhideWhenUsed/>
    <w:uiPriority w:val="61"/>
    <w:tblPr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8047" w:themeColor="accent2" w:sz="6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  <w:tblStylePr w:type="band1Horz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</w:style>
  <w:style w:type="table" w:styleId="143">
    <w:name w:val="Light List Accent 3"/>
    <w:basedOn w:val="88"/>
    <w:semiHidden/>
    <w:unhideWhenUsed/>
    <w:qFormat/>
    <w:uiPriority w:val="61"/>
    <w:tblPr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B81" w:themeColor="accent3" w:sz="6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  <w:tblStylePr w:type="band1Horz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</w:style>
  <w:style w:type="table" w:styleId="144">
    <w:name w:val="Light List Accent 4"/>
    <w:basedOn w:val="88"/>
    <w:semiHidden/>
    <w:unhideWhenUsed/>
    <w:uiPriority w:val="61"/>
    <w:tblPr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B25C" w:themeColor="accent4" w:sz="6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  <w:tblStylePr w:type="band1Horz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</w:style>
  <w:style w:type="table" w:styleId="145">
    <w:name w:val="Light List Accent 5"/>
    <w:basedOn w:val="88"/>
    <w:semiHidden/>
    <w:unhideWhenUsed/>
    <w:qFormat/>
    <w:uiPriority w:val="61"/>
    <w:tblPr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79D" w:themeColor="accent5" w:sz="6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  <w:tblStylePr w:type="band1Horz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</w:style>
  <w:style w:type="table" w:styleId="146">
    <w:name w:val="Light List Accent 6"/>
    <w:basedOn w:val="88"/>
    <w:semiHidden/>
    <w:unhideWhenUsed/>
    <w:uiPriority w:val="61"/>
    <w:tblPr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8C8C" w:themeColor="accent6" w:sz="6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  <w:tblStylePr w:type="band1Horz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</w:style>
  <w:style w:type="table" w:styleId="147">
    <w:name w:val="Light Grid"/>
    <w:basedOn w:val="88"/>
    <w:semiHidden/>
    <w:unhideWhenUsed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semiHidden/>
    <w:unhideWhenUsed/>
    <w:uiPriority w:val="62"/>
    <w:tblPr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  <w:insideH w:val="single" w:color="94B6D2" w:themeColor="accent1" w:sz="8" w:space="0"/>
        <w:insideV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18" w:space="0"/>
          <w:right w:val="single" w:color="94B6D2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B6D2" w:themeColor="accent1" w:sz="6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</w:tcPr>
    </w:tblStylePr>
    <w:tblStylePr w:type="band1Vert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</w:tcBorders>
        <w:shd w:val="clear" w:color="auto" w:fill="E4ECF3" w:themeFill="accent1" w:themeFillTint="3F"/>
      </w:tcPr>
    </w:tblStylePr>
    <w:tblStylePr w:type="band1Horz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  <w:insideV w:val="single" w:sz="8" w:space="0"/>
        </w:tcBorders>
        <w:shd w:val="clear" w:color="auto" w:fill="E4ECF3" w:themeFill="accent1" w:themeFillTint="3F"/>
      </w:tcPr>
    </w:tblStylePr>
    <w:tblStylePr w:type="band2Horz">
      <w:tblPr/>
      <w:tcPr>
        <w:tcBorders>
          <w:top w:val="single" w:color="94B6D2" w:themeColor="accent1" w:sz="8" w:space="0"/>
          <w:left w:val="single" w:color="94B6D2" w:themeColor="accent1" w:sz="8" w:space="0"/>
          <w:bottom w:val="single" w:color="94B6D2" w:themeColor="accent1" w:sz="8" w:space="0"/>
          <w:right w:val="single" w:color="94B6D2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semiHidden/>
    <w:unhideWhenUsed/>
    <w:uiPriority w:val="62"/>
    <w:tblPr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  <w:insideH w:val="single" w:color="DD8047" w:themeColor="accent2" w:sz="8" w:space="0"/>
        <w:insideV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18" w:space="0"/>
          <w:right w:val="single" w:color="DD8047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8047" w:themeColor="accent2" w:sz="6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</w:tcPr>
    </w:tblStylePr>
    <w:tblStylePr w:type="band1Vert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  <w:insideV w:val="single" w:sz="8" w:space="0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color="DD8047" w:themeColor="accent2" w:sz="8" w:space="0"/>
          <w:left w:val="single" w:color="DD8047" w:themeColor="accent2" w:sz="8" w:space="0"/>
          <w:bottom w:val="single" w:color="DD8047" w:themeColor="accent2" w:sz="8" w:space="0"/>
          <w:right w:val="single" w:color="DD8047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semiHidden/>
    <w:unhideWhenUsed/>
    <w:uiPriority w:val="62"/>
    <w:tblPr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  <w:insideH w:val="single" w:color="A5AB81" w:themeColor="accent3" w:sz="8" w:space="0"/>
        <w:insideV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18" w:space="0"/>
          <w:right w:val="single" w:color="A5AB81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B81" w:themeColor="accent3" w:sz="6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</w:tcPr>
    </w:tblStylePr>
    <w:tblStylePr w:type="band1Vert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  <w:insideV w:val="single" w:sz="8" w:space="0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color="A5AB81" w:themeColor="accent3" w:sz="8" w:space="0"/>
          <w:left w:val="single" w:color="A5AB81" w:themeColor="accent3" w:sz="8" w:space="0"/>
          <w:bottom w:val="single" w:color="A5AB81" w:themeColor="accent3" w:sz="8" w:space="0"/>
          <w:right w:val="single" w:color="A5AB81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semiHidden/>
    <w:unhideWhenUsed/>
    <w:uiPriority w:val="62"/>
    <w:tblPr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  <w:insideH w:val="single" w:color="D8B25C" w:themeColor="accent4" w:sz="8" w:space="0"/>
        <w:insideV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18" w:space="0"/>
          <w:right w:val="single" w:color="D8B25C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B25C" w:themeColor="accent4" w:sz="6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</w:tcPr>
    </w:tblStylePr>
    <w:tblStylePr w:type="band1Vert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  <w:insideV w:val="single" w:sz="8" w:space="0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color="D8B25C" w:themeColor="accent4" w:sz="8" w:space="0"/>
          <w:left w:val="single" w:color="D8B25C" w:themeColor="accent4" w:sz="8" w:space="0"/>
          <w:bottom w:val="single" w:color="D8B25C" w:themeColor="accent4" w:sz="8" w:space="0"/>
          <w:right w:val="single" w:color="D8B25C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semiHidden/>
    <w:unhideWhenUsed/>
    <w:uiPriority w:val="62"/>
    <w:tblPr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  <w:insideH w:val="single" w:color="7BA79D" w:themeColor="accent5" w:sz="8" w:space="0"/>
        <w:insideV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18" w:space="0"/>
          <w:right w:val="single" w:color="7BA79D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BA79D" w:themeColor="accent5" w:sz="6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</w:tcPr>
    </w:tblStylePr>
    <w:tblStylePr w:type="band1Vert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  <w:insideV w:val="single" w:sz="8" w:space="0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color="7BA79D" w:themeColor="accent5" w:sz="8" w:space="0"/>
          <w:left w:val="single" w:color="7BA79D" w:themeColor="accent5" w:sz="8" w:space="0"/>
          <w:bottom w:val="single" w:color="7BA79D" w:themeColor="accent5" w:sz="8" w:space="0"/>
          <w:right w:val="single" w:color="7BA79D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semiHidden/>
    <w:unhideWhenUsed/>
    <w:uiPriority w:val="62"/>
    <w:tblPr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  <w:insideH w:val="single" w:color="968C8C" w:themeColor="accent6" w:sz="8" w:space="0"/>
        <w:insideV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18" w:space="0"/>
          <w:right w:val="single" w:color="968C8C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8C8C" w:themeColor="accent6" w:sz="6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</w:tcPr>
    </w:tblStylePr>
    <w:tblStylePr w:type="band1Vert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  <w:insideV w:val="single" w:sz="8" w:space="0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color="968C8C" w:themeColor="accent6" w:sz="8" w:space="0"/>
          <w:left w:val="single" w:color="968C8C" w:themeColor="accent6" w:sz="8" w:space="0"/>
          <w:bottom w:val="single" w:color="968C8C" w:themeColor="accent6" w:sz="8" w:space="0"/>
          <w:right w:val="single" w:color="968C8C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semiHidden/>
    <w:unhideWhenUsed/>
    <w:uiPriority w:val="63"/>
    <w:tblPr>
      <w:tblBorders>
        <w:top w:val="single" w:color="AEC8DD" w:themeColor="accent1" w:themeTint="BF" w:sz="8" w:space="0"/>
        <w:left w:val="single" w:color="AEC8DD" w:themeColor="accent1" w:themeTint="BF" w:sz="8" w:space="0"/>
        <w:bottom w:val="single" w:color="AEC8DD" w:themeColor="accent1" w:themeTint="BF" w:sz="8" w:space="0"/>
        <w:right w:val="single" w:color="AEC8DD" w:themeColor="accent1" w:themeTint="BF" w:sz="8" w:space="0"/>
        <w:insideH w:val="single" w:color="AEC8D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EC8DD" w:themeColor="accent1" w:themeTint="BF" w:sz="8" w:space="0"/>
          <w:left w:val="single" w:color="AEC8DD" w:themeColor="accent1" w:themeTint="BF" w:sz="8" w:space="0"/>
          <w:bottom w:val="single" w:color="AEC8DD" w:themeColor="accent1" w:themeTint="BF" w:sz="8" w:space="0"/>
          <w:right w:val="single" w:color="AEC8DD" w:themeColor="accent1" w:themeTint="BF" w:sz="8" w:space="0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C8DD" w:themeColor="accent1" w:themeTint="BF" w:sz="6" w:space="0"/>
          <w:left w:val="single" w:color="AEC8DD" w:themeColor="accent1" w:themeTint="BF" w:sz="8" w:space="0"/>
          <w:bottom w:val="single" w:color="AEC8DD" w:themeColor="accent1" w:themeTint="BF" w:sz="8" w:space="0"/>
          <w:right w:val="single" w:color="AEC8D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semiHidden/>
    <w:unhideWhenUsed/>
    <w:uiPriority w:val="63"/>
    <w:tblPr>
      <w:tblBorders>
        <w:top w:val="single" w:color="E59F75" w:themeColor="accent2" w:themeTint="BF" w:sz="8" w:space="0"/>
        <w:left w:val="single" w:color="E59F75" w:themeColor="accent2" w:themeTint="BF" w:sz="8" w:space="0"/>
        <w:bottom w:val="single" w:color="E59F75" w:themeColor="accent2" w:themeTint="BF" w:sz="8" w:space="0"/>
        <w:right w:val="single" w:color="E59F75" w:themeColor="accent2" w:themeTint="BF" w:sz="8" w:space="0"/>
        <w:insideH w:val="single" w:color="E59F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E59F75" w:themeColor="accent2" w:themeTint="BF" w:sz="8" w:space="0"/>
          <w:left w:val="single" w:color="E59F75" w:themeColor="accent2" w:themeTint="BF" w:sz="8" w:space="0"/>
          <w:bottom w:val="single" w:color="E59F75" w:themeColor="accent2" w:themeTint="BF" w:sz="8" w:space="0"/>
          <w:right w:val="single" w:color="E59F75" w:themeColor="accent2" w:themeTint="BF" w:sz="8" w:space="0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9F75" w:themeColor="accent2" w:themeTint="BF" w:sz="6" w:space="0"/>
          <w:left w:val="single" w:color="E59F75" w:themeColor="accent2" w:themeTint="BF" w:sz="8" w:space="0"/>
          <w:bottom w:val="single" w:color="E59F75" w:themeColor="accent2" w:themeTint="BF" w:sz="8" w:space="0"/>
          <w:right w:val="single" w:color="E59F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semiHidden/>
    <w:unhideWhenUsed/>
    <w:uiPriority w:val="63"/>
    <w:tblPr>
      <w:tblBorders>
        <w:top w:val="single" w:color="BBC0A0" w:themeColor="accent3" w:themeTint="BF" w:sz="8" w:space="0"/>
        <w:left w:val="single" w:color="BBC0A0" w:themeColor="accent3" w:themeTint="BF" w:sz="8" w:space="0"/>
        <w:bottom w:val="single" w:color="BBC0A0" w:themeColor="accent3" w:themeTint="BF" w:sz="8" w:space="0"/>
        <w:right w:val="single" w:color="BBC0A0" w:themeColor="accent3" w:themeTint="BF" w:sz="8" w:space="0"/>
        <w:insideH w:val="single" w:color="BBC0A0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C0A0" w:themeColor="accent3" w:themeTint="BF" w:sz="8" w:space="0"/>
          <w:left w:val="single" w:color="BBC0A0" w:themeColor="accent3" w:themeTint="BF" w:sz="8" w:space="0"/>
          <w:bottom w:val="single" w:color="BBC0A0" w:themeColor="accent3" w:themeTint="BF" w:sz="8" w:space="0"/>
          <w:right w:val="single" w:color="BBC0A0" w:themeColor="accent3" w:themeTint="BF" w:sz="8" w:space="0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0A0" w:themeColor="accent3" w:themeTint="BF" w:sz="6" w:space="0"/>
          <w:left w:val="single" w:color="BBC0A0" w:themeColor="accent3" w:themeTint="BF" w:sz="8" w:space="0"/>
          <w:bottom w:val="single" w:color="BBC0A0" w:themeColor="accent3" w:themeTint="BF" w:sz="8" w:space="0"/>
          <w:right w:val="single" w:color="BBC0A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semiHidden/>
    <w:unhideWhenUsed/>
    <w:uiPriority w:val="63"/>
    <w:tblPr>
      <w:tblBorders>
        <w:top w:val="single" w:color="E1C584" w:themeColor="accent4" w:themeTint="BF" w:sz="8" w:space="0"/>
        <w:left w:val="single" w:color="E1C584" w:themeColor="accent4" w:themeTint="BF" w:sz="8" w:space="0"/>
        <w:bottom w:val="single" w:color="E1C584" w:themeColor="accent4" w:themeTint="BF" w:sz="8" w:space="0"/>
        <w:right w:val="single" w:color="E1C584" w:themeColor="accent4" w:themeTint="BF" w:sz="8" w:space="0"/>
        <w:insideH w:val="single" w:color="E1C584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E1C584" w:themeColor="accent4" w:themeTint="BF" w:sz="8" w:space="0"/>
          <w:left w:val="single" w:color="E1C584" w:themeColor="accent4" w:themeTint="BF" w:sz="8" w:space="0"/>
          <w:bottom w:val="single" w:color="E1C584" w:themeColor="accent4" w:themeTint="BF" w:sz="8" w:space="0"/>
          <w:right w:val="single" w:color="E1C584" w:themeColor="accent4" w:themeTint="BF" w:sz="8" w:space="0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C584" w:themeColor="accent4" w:themeTint="BF" w:sz="6" w:space="0"/>
          <w:left w:val="single" w:color="E1C584" w:themeColor="accent4" w:themeTint="BF" w:sz="8" w:space="0"/>
          <w:bottom w:val="single" w:color="E1C584" w:themeColor="accent4" w:themeTint="BF" w:sz="8" w:space="0"/>
          <w:right w:val="single" w:color="E1C584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semiHidden/>
    <w:unhideWhenUsed/>
    <w:uiPriority w:val="63"/>
    <w:tblPr>
      <w:tblBorders>
        <w:top w:val="single" w:color="9CBDB5" w:themeColor="accent5" w:themeTint="BF" w:sz="8" w:space="0"/>
        <w:left w:val="single" w:color="9CBDB5" w:themeColor="accent5" w:themeTint="BF" w:sz="8" w:space="0"/>
        <w:bottom w:val="single" w:color="9CBDB5" w:themeColor="accent5" w:themeTint="BF" w:sz="8" w:space="0"/>
        <w:right w:val="single" w:color="9CBDB5" w:themeColor="accent5" w:themeTint="BF" w:sz="8" w:space="0"/>
        <w:insideH w:val="single" w:color="9CBDB5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CBDB5" w:themeColor="accent5" w:themeTint="BF" w:sz="8" w:space="0"/>
          <w:left w:val="single" w:color="9CBDB5" w:themeColor="accent5" w:themeTint="BF" w:sz="8" w:space="0"/>
          <w:bottom w:val="single" w:color="9CBDB5" w:themeColor="accent5" w:themeTint="BF" w:sz="8" w:space="0"/>
          <w:right w:val="single" w:color="9CBDB5" w:themeColor="accent5" w:themeTint="BF" w:sz="8" w:space="0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BDB5" w:themeColor="accent5" w:themeTint="BF" w:sz="6" w:space="0"/>
          <w:left w:val="single" w:color="9CBDB5" w:themeColor="accent5" w:themeTint="BF" w:sz="8" w:space="0"/>
          <w:bottom w:val="single" w:color="9CBDB5" w:themeColor="accent5" w:themeTint="BF" w:sz="8" w:space="0"/>
          <w:right w:val="single" w:color="9CBDB5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semiHidden/>
    <w:unhideWhenUsed/>
    <w:uiPriority w:val="63"/>
    <w:tblPr>
      <w:tblBorders>
        <w:top w:val="single" w:color="B0A8A8" w:themeColor="accent6" w:themeTint="BF" w:sz="8" w:space="0"/>
        <w:left w:val="single" w:color="B0A8A8" w:themeColor="accent6" w:themeTint="BF" w:sz="8" w:space="0"/>
        <w:bottom w:val="single" w:color="B0A8A8" w:themeColor="accent6" w:themeTint="BF" w:sz="8" w:space="0"/>
        <w:right w:val="single" w:color="B0A8A8" w:themeColor="accent6" w:themeTint="BF" w:sz="8" w:space="0"/>
        <w:insideH w:val="single" w:color="B0A8A8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0A8A8" w:themeColor="accent6" w:themeTint="BF" w:sz="8" w:space="0"/>
          <w:left w:val="single" w:color="B0A8A8" w:themeColor="accent6" w:themeTint="BF" w:sz="8" w:space="0"/>
          <w:bottom w:val="single" w:color="B0A8A8" w:themeColor="accent6" w:themeTint="BF" w:sz="8" w:space="0"/>
          <w:right w:val="single" w:color="B0A8A8" w:themeColor="accent6" w:themeTint="BF" w:sz="8" w:space="0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A8A8" w:themeColor="accent6" w:themeTint="BF" w:sz="6" w:space="0"/>
          <w:left w:val="single" w:color="B0A8A8" w:themeColor="accent6" w:themeTint="BF" w:sz="8" w:space="0"/>
          <w:bottom w:val="single" w:color="B0A8A8" w:themeColor="accent6" w:themeTint="BF" w:sz="8" w:space="0"/>
          <w:right w:val="single" w:color="B0A8A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4B6D2" w:themeColor="accent1" w:sz="8" w:space="0"/>
        <w:bottom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B6D2" w:themeColor="accent1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94B6D2" w:themeColor="accent1" w:sz="8" w:space="0"/>
          <w:bottom w:val="single" w:color="94B6D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B6D2" w:themeColor="accent1" w:sz="8" w:space="0"/>
          <w:bottom w:val="single" w:color="94B6D2" w:themeColor="accent1" w:sz="8" w:space="0"/>
        </w:tcBorders>
      </w:tcPr>
    </w:tblStylePr>
    <w:tblStylePr w:type="band1Vert">
      <w:tblPr/>
      <w:tcPr>
        <w:shd w:val="clear" w:color="auto" w:fill="E4ECF3" w:themeFill="accent1" w:themeFillTint="3F"/>
      </w:tcPr>
    </w:tblStylePr>
    <w:tblStylePr w:type="band1Horz">
      <w:tblPr/>
      <w:tcPr>
        <w:shd w:val="clear" w:color="auto" w:fill="E4ECF3" w:themeFill="accent1" w:themeFillTint="3F"/>
      </w:tcPr>
    </w:tblStylePr>
  </w:style>
  <w:style w:type="table" w:styleId="170">
    <w:name w:val="Medium List 1 Accent 2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D8047" w:themeColor="accent2" w:sz="8" w:space="0"/>
        <w:bottom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8047" w:themeColor="accent2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DD8047" w:themeColor="accent2" w:sz="8" w:space="0"/>
          <w:bottom w:val="single" w:color="DD8047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8047" w:themeColor="accent2" w:sz="8" w:space="0"/>
          <w:bottom w:val="single" w:color="DD8047" w:themeColor="accent2" w:sz="8" w:space="0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71">
    <w:name w:val="Medium List 1 Accent 3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B81" w:themeColor="accent3" w:sz="8" w:space="0"/>
        <w:bottom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B81" w:themeColor="accent3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B81" w:themeColor="accent3" w:sz="8" w:space="0"/>
          <w:bottom w:val="single" w:color="A5AB8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B81" w:themeColor="accent3" w:sz="8" w:space="0"/>
          <w:bottom w:val="single" w:color="A5AB81" w:themeColor="accent3" w:sz="8" w:space="0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72">
    <w:name w:val="Medium List 1 Accent 4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8B25C" w:themeColor="accent4" w:sz="8" w:space="0"/>
        <w:bottom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B25C" w:themeColor="accent4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D8B25C" w:themeColor="accent4" w:sz="8" w:space="0"/>
          <w:bottom w:val="single" w:color="D8B25C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B25C" w:themeColor="accent4" w:sz="8" w:space="0"/>
          <w:bottom w:val="single" w:color="D8B25C" w:themeColor="accent4" w:sz="8" w:space="0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73">
    <w:name w:val="Medium List 1 Accent 5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BA79D" w:themeColor="accent5" w:sz="8" w:space="0"/>
        <w:bottom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BA79D" w:themeColor="accent5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7BA79D" w:themeColor="accent5" w:sz="8" w:space="0"/>
          <w:bottom w:val="single" w:color="7BA79D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BA79D" w:themeColor="accent5" w:sz="8" w:space="0"/>
          <w:bottom w:val="single" w:color="7BA79D" w:themeColor="accent5" w:sz="8" w:space="0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74">
    <w:name w:val="Medium List 1 Accent 6"/>
    <w:basedOn w:val="88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68C8C" w:themeColor="accent6" w:sz="8" w:space="0"/>
        <w:bottom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8C8C" w:themeColor="accent6" w:sz="8" w:space="0"/>
        </w:tcBorders>
      </w:tcPr>
    </w:tblStylePr>
    <w:tblStylePr w:type="lastRow">
      <w:rPr>
        <w:b/>
        <w:bCs/>
        <w:color w:val="775F55" w:themeColor="text2"/>
        <w14:textFill>
          <w14:solidFill>
            <w14:schemeClr w14:val="tx2"/>
          </w14:solidFill>
        </w14:textFill>
      </w:rPr>
      <w:tblPr/>
      <w:tcPr>
        <w:tcBorders>
          <w:top w:val="single" w:color="968C8C" w:themeColor="accent6" w:sz="8" w:space="0"/>
          <w:bottom w:val="single" w:color="968C8C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8C8C" w:themeColor="accent6" w:sz="8" w:space="0"/>
          <w:bottom w:val="single" w:color="968C8C" w:themeColor="accent6" w:sz="8" w:space="0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175">
    <w:name w:val="Medium List 2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B6D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B6D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B6D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80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80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B8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B8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B8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B25C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B25C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B25C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BA79D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BA79D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BA79D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semiHidden/>
    <w:unhideWhenUs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8C8C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8C8C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8C8C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semiHidden/>
    <w:unhideWhenUsed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semiHidden/>
    <w:unhideWhenUsed/>
    <w:uiPriority w:val="67"/>
    <w:tblPr>
      <w:tblBorders>
        <w:top w:val="single" w:color="AEC8DD" w:themeColor="accent1" w:themeTint="BF" w:sz="8" w:space="0"/>
        <w:left w:val="single" w:color="AEC8DD" w:themeColor="accent1" w:themeTint="BF" w:sz="8" w:space="0"/>
        <w:bottom w:val="single" w:color="AEC8DD" w:themeColor="accent1" w:themeTint="BF" w:sz="8" w:space="0"/>
        <w:right w:val="single" w:color="AEC8DD" w:themeColor="accent1" w:themeTint="BF" w:sz="8" w:space="0"/>
        <w:insideH w:val="single" w:color="AEC8DD" w:themeColor="accent1" w:themeTint="BF" w:sz="8" w:space="0"/>
        <w:insideV w:val="single" w:color="AEC8D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C8D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84">
    <w:name w:val="Medium Grid 1 Accent 2"/>
    <w:basedOn w:val="88"/>
    <w:semiHidden/>
    <w:unhideWhenUsed/>
    <w:uiPriority w:val="67"/>
    <w:tblPr>
      <w:tblBorders>
        <w:top w:val="single" w:color="E59F75" w:themeColor="accent2" w:themeTint="BF" w:sz="8" w:space="0"/>
        <w:left w:val="single" w:color="E59F75" w:themeColor="accent2" w:themeTint="BF" w:sz="8" w:space="0"/>
        <w:bottom w:val="single" w:color="E59F75" w:themeColor="accent2" w:themeTint="BF" w:sz="8" w:space="0"/>
        <w:right w:val="single" w:color="E59F75" w:themeColor="accent2" w:themeTint="BF" w:sz="8" w:space="0"/>
        <w:insideH w:val="single" w:color="E59F75" w:themeColor="accent2" w:themeTint="BF" w:sz="8" w:space="0"/>
        <w:insideV w:val="single" w:color="E59F75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9F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85">
    <w:name w:val="Medium Grid 1 Accent 3"/>
    <w:basedOn w:val="88"/>
    <w:semiHidden/>
    <w:unhideWhenUsed/>
    <w:uiPriority w:val="67"/>
    <w:tblPr>
      <w:tblBorders>
        <w:top w:val="single" w:color="BBC0A0" w:themeColor="accent3" w:themeTint="BF" w:sz="8" w:space="0"/>
        <w:left w:val="single" w:color="BBC0A0" w:themeColor="accent3" w:themeTint="BF" w:sz="8" w:space="0"/>
        <w:bottom w:val="single" w:color="BBC0A0" w:themeColor="accent3" w:themeTint="BF" w:sz="8" w:space="0"/>
        <w:right w:val="single" w:color="BBC0A0" w:themeColor="accent3" w:themeTint="BF" w:sz="8" w:space="0"/>
        <w:insideH w:val="single" w:color="BBC0A0" w:themeColor="accent3" w:themeTint="BF" w:sz="8" w:space="0"/>
        <w:insideV w:val="single" w:color="BBC0A0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C0A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86">
    <w:name w:val="Medium Grid 1 Accent 4"/>
    <w:basedOn w:val="88"/>
    <w:semiHidden/>
    <w:unhideWhenUsed/>
    <w:uiPriority w:val="67"/>
    <w:tblPr>
      <w:tblBorders>
        <w:top w:val="single" w:color="E1C584" w:themeColor="accent4" w:themeTint="BF" w:sz="8" w:space="0"/>
        <w:left w:val="single" w:color="E1C584" w:themeColor="accent4" w:themeTint="BF" w:sz="8" w:space="0"/>
        <w:bottom w:val="single" w:color="E1C584" w:themeColor="accent4" w:themeTint="BF" w:sz="8" w:space="0"/>
        <w:right w:val="single" w:color="E1C584" w:themeColor="accent4" w:themeTint="BF" w:sz="8" w:space="0"/>
        <w:insideH w:val="single" w:color="E1C584" w:themeColor="accent4" w:themeTint="BF" w:sz="8" w:space="0"/>
        <w:insideV w:val="single" w:color="E1C584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C584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87">
    <w:name w:val="Medium Grid 1 Accent 5"/>
    <w:basedOn w:val="88"/>
    <w:semiHidden/>
    <w:unhideWhenUsed/>
    <w:uiPriority w:val="67"/>
    <w:tblPr>
      <w:tblBorders>
        <w:top w:val="single" w:color="9CBDB5" w:themeColor="accent5" w:themeTint="BF" w:sz="8" w:space="0"/>
        <w:left w:val="single" w:color="9CBDB5" w:themeColor="accent5" w:themeTint="BF" w:sz="8" w:space="0"/>
        <w:bottom w:val="single" w:color="9CBDB5" w:themeColor="accent5" w:themeTint="BF" w:sz="8" w:space="0"/>
        <w:right w:val="single" w:color="9CBDB5" w:themeColor="accent5" w:themeTint="BF" w:sz="8" w:space="0"/>
        <w:insideH w:val="single" w:color="9CBDB5" w:themeColor="accent5" w:themeTint="BF" w:sz="8" w:space="0"/>
        <w:insideV w:val="single" w:color="9CBDB5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CBDB5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88">
    <w:name w:val="Medium Grid 1 Accent 6"/>
    <w:basedOn w:val="88"/>
    <w:semiHidden/>
    <w:unhideWhenUsed/>
    <w:uiPriority w:val="67"/>
    <w:tblPr>
      <w:tblBorders>
        <w:top w:val="single" w:color="B0A8A8" w:themeColor="accent6" w:themeTint="BF" w:sz="8" w:space="0"/>
        <w:left w:val="single" w:color="B0A8A8" w:themeColor="accent6" w:themeTint="BF" w:sz="8" w:space="0"/>
        <w:bottom w:val="single" w:color="B0A8A8" w:themeColor="accent6" w:themeTint="BF" w:sz="8" w:space="0"/>
        <w:right w:val="single" w:color="B0A8A8" w:themeColor="accent6" w:themeTint="BF" w:sz="8" w:space="0"/>
        <w:insideH w:val="single" w:color="B0A8A8" w:themeColor="accent6" w:themeTint="BF" w:sz="8" w:space="0"/>
        <w:insideV w:val="single" w:color="B0A8A8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A8A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189">
    <w:name w:val="Medium Grid 2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4B6D2" w:themeColor="accent1" w:sz="8" w:space="0"/>
        <w:left w:val="single" w:color="94B6D2" w:themeColor="accent1" w:sz="8" w:space="0"/>
        <w:bottom w:val="single" w:color="94B6D2" w:themeColor="accent1" w:sz="8" w:space="0"/>
        <w:right w:val="single" w:color="94B6D2" w:themeColor="accent1" w:sz="8" w:space="0"/>
        <w:insideH w:val="single" w:color="94B6D2" w:themeColor="accent1" w:sz="8" w:space="0"/>
        <w:insideV w:val="single" w:color="94B6D2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5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DD8047" w:themeColor="accent2" w:sz="8" w:space="0"/>
        <w:left w:val="single" w:color="DD8047" w:themeColor="accent2" w:sz="8" w:space="0"/>
        <w:bottom w:val="single" w:color="DD8047" w:themeColor="accent2" w:sz="8" w:space="0"/>
        <w:right w:val="single" w:color="DD8047" w:themeColor="accent2" w:sz="8" w:space="0"/>
        <w:insideH w:val="single" w:color="DD8047" w:themeColor="accent2" w:sz="8" w:space="0"/>
        <w:insideV w:val="single" w:color="DD8047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B81" w:themeColor="accent3" w:sz="8" w:space="0"/>
        <w:left w:val="single" w:color="A5AB81" w:themeColor="accent3" w:sz="8" w:space="0"/>
        <w:bottom w:val="single" w:color="A5AB81" w:themeColor="accent3" w:sz="8" w:space="0"/>
        <w:right w:val="single" w:color="A5AB81" w:themeColor="accent3" w:sz="8" w:space="0"/>
        <w:insideH w:val="single" w:color="A5AB81" w:themeColor="accent3" w:sz="8" w:space="0"/>
        <w:insideV w:val="single" w:color="A5AB81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D8B25C" w:themeColor="accent4" w:sz="8" w:space="0"/>
        <w:left w:val="single" w:color="D8B25C" w:themeColor="accent4" w:sz="8" w:space="0"/>
        <w:bottom w:val="single" w:color="D8B25C" w:themeColor="accent4" w:sz="8" w:space="0"/>
        <w:right w:val="single" w:color="D8B25C" w:themeColor="accent4" w:sz="8" w:space="0"/>
        <w:insideH w:val="single" w:color="D8B25C" w:themeColor="accent4" w:sz="8" w:space="0"/>
        <w:insideV w:val="single" w:color="D8B25C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F7EF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BA79D" w:themeColor="accent5" w:sz="8" w:space="0"/>
        <w:left w:val="single" w:color="7BA79D" w:themeColor="accent5" w:sz="8" w:space="0"/>
        <w:bottom w:val="single" w:color="7BA79D" w:themeColor="accent5" w:sz="8" w:space="0"/>
        <w:right w:val="single" w:color="7BA79D" w:themeColor="accent5" w:sz="8" w:space="0"/>
        <w:insideH w:val="single" w:color="7BA79D" w:themeColor="accent5" w:sz="8" w:space="0"/>
        <w:insideV w:val="single" w:color="7BA79D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semiHidden/>
    <w:unhideWhenUs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68C8C" w:themeColor="accent6" w:sz="8" w:space="0"/>
        <w:left w:val="single" w:color="968C8C" w:themeColor="accent6" w:sz="8" w:space="0"/>
        <w:bottom w:val="single" w:color="968C8C" w:themeColor="accent6" w:sz="8" w:space="0"/>
        <w:right w:val="single" w:color="968C8C" w:themeColor="accent6" w:sz="8" w:space="0"/>
        <w:insideH w:val="single" w:color="968C8C" w:themeColor="accent6" w:sz="8" w:space="0"/>
        <w:insideV w:val="single" w:color="968C8C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7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3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9DAE8" w:themeFill="accent1" w:themeFillTint="7F"/>
      </w:tcPr>
    </w:tblStylePr>
  </w:style>
  <w:style w:type="table" w:styleId="198">
    <w:name w:val="Medium Grid 3 Accent 2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EBFA3" w:themeFill="accent2" w:themeFillTint="7F"/>
      </w:tcPr>
    </w:tblStylePr>
  </w:style>
  <w:style w:type="table" w:styleId="199">
    <w:name w:val="Medium Grid 3 Accent 3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5C0" w:themeFill="accent3" w:themeFillTint="7F"/>
      </w:tcPr>
    </w:tblStylePr>
  </w:style>
  <w:style w:type="table" w:styleId="200">
    <w:name w:val="Medium Grid 3 Accent 4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BD8AD" w:themeFill="accent4" w:themeFillTint="7F"/>
      </w:tcPr>
    </w:tblStylePr>
  </w:style>
  <w:style w:type="table" w:styleId="201">
    <w:name w:val="Medium Grid 3 Accent 5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DD3CE" w:themeFill="accent5" w:themeFillTint="7F"/>
      </w:tcPr>
    </w:tblStylePr>
  </w:style>
  <w:style w:type="table" w:styleId="202">
    <w:name w:val="Medium Grid 3 Accent 6"/>
    <w:basedOn w:val="88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AC5C5" w:themeFill="accent6" w:themeFillTint="7F"/>
      </w:tcPr>
    </w:tblStylePr>
  </w:style>
  <w:style w:type="table" w:styleId="203">
    <w:name w:val="Dark List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205">
    <w:name w:val="Dark List Accent 2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85B2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85B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B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B22" w:themeFill="accent2" w:themeFillShade="BF"/>
      </w:tcPr>
    </w:tblStylePr>
  </w:style>
  <w:style w:type="table" w:styleId="206">
    <w:name w:val="Dark List Accent 3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0865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086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9" w:themeFill="accent3" w:themeFillShade="BF"/>
      </w:tcPr>
    </w:tblStylePr>
  </w:style>
  <w:style w:type="table" w:styleId="207">
    <w:name w:val="Dark List Accent 4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208">
    <w:name w:val="Dark List Accent 5"/>
    <w:basedOn w:val="88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56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209">
    <w:name w:val="Dark List Accent 6"/>
    <w:basedOn w:val="88"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210">
    <w:name w:val="Colorful Shading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D80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D8047" w:themeColor="accent2" w:sz="24" w:space="0"/>
        <w:left w:val="single" w:color="94B6D2" w:themeColor="accent1" w:sz="4" w:space="0"/>
        <w:bottom w:val="single" w:color="94B6D2" w:themeColor="accent1" w:sz="4" w:space="0"/>
        <w:right w:val="single" w:color="94B6D2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C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D8047" w:themeColor="accent2" w:sz="24" w:space="0"/>
        <w:left w:val="single" w:color="DD8047" w:themeColor="accent2" w:sz="4" w:space="0"/>
        <w:bottom w:val="single" w:color="DD8047" w:themeColor="accent2" w:sz="4" w:space="0"/>
        <w:right w:val="single" w:color="DD8047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D80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3491B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3491B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91B" w:themeFill="accent2" w:themeFillShade="99"/>
      </w:tcPr>
    </w:tblStylePr>
    <w:tblStylePr w:type="band1Vert">
      <w:tblPr/>
      <w:tcPr>
        <w:shd w:val="clear" w:color="auto" w:fill="F1CC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D8B25C" w:themeColor="accent4" w:sz="24" w:space="0"/>
        <w:left w:val="single" w:color="A5AB81" w:themeColor="accent3" w:sz="4" w:space="0"/>
        <w:bottom w:val="single" w:color="A5AB81" w:themeColor="accent3" w:sz="4" w:space="0"/>
        <w:right w:val="single" w:color="A5AB81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B25C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66B47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66B47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B47" w:themeFill="accent3" w:themeFillShade="99"/>
      </w:tcPr>
    </w:tblStylePr>
    <w:tblStylePr w:type="band1Vert">
      <w:tblPr/>
      <w:tcPr>
        <w:shd w:val="clear" w:color="auto" w:fill="DA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214">
    <w:name w:val="Colorful Shading Accent 4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B81" w:themeColor="accent3" w:sz="24" w:space="0"/>
        <w:left w:val="single" w:color="D8B25C" w:themeColor="accent4" w:sz="4" w:space="0"/>
        <w:bottom w:val="single" w:color="D8B25C" w:themeColor="accent4" w:sz="4" w:space="0"/>
        <w:right w:val="single" w:color="D8B25C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B8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57223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57223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2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68C8C" w:themeColor="accent6" w:sz="24" w:space="0"/>
        <w:left w:val="single" w:color="7BA79D" w:themeColor="accent5" w:sz="4" w:space="0"/>
        <w:bottom w:val="single" w:color="7BA79D" w:themeColor="accent5" w:sz="4" w:space="0"/>
        <w:right w:val="single" w:color="7BA79D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8C8C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BA79D" w:themeColor="accent5" w:sz="24" w:space="0"/>
        <w:left w:val="single" w:color="968C8C" w:themeColor="accent6" w:sz="4" w:space="0"/>
        <w:bottom w:val="single" w:color="968C8C" w:themeColor="accent6" w:sz="4" w:space="0"/>
        <w:right w:val="single" w:color="968C8C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BA79D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4D0D0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56124" w:themeFill="accent2" w:themeFillShade="CC"/>
      </w:tcPr>
    </w:tblStylePr>
    <w:tblStylePr w:type="lastRow">
      <w:rPr>
        <w:b/>
        <w:bCs/>
        <w:color w:val="C562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56124" w:themeFill="accent2" w:themeFillShade="CC"/>
      </w:tcPr>
    </w:tblStylePr>
    <w:tblStylePr w:type="lastRow">
      <w:rPr>
        <w:b/>
        <w:bCs/>
        <w:color w:val="C562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3" w:themeFill="accent1" w:themeFillTint="3F"/>
      </w:tcPr>
    </w:tblStylePr>
    <w:tblStylePr w:type="band1Horz">
      <w:tblPr/>
      <w:tcPr>
        <w:shd w:val="clear" w:color="auto" w:fill="E9F0F5" w:themeFill="accent1" w:themeFillTint="33"/>
      </w:tcPr>
    </w:tblStylePr>
  </w:style>
  <w:style w:type="table" w:styleId="219">
    <w:name w:val="Colorful List Accent 2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56124" w:themeFill="accent2" w:themeFillShade="CC"/>
      </w:tcPr>
    </w:tblStylePr>
    <w:tblStylePr w:type="lastRow">
      <w:rPr>
        <w:b/>
        <w:bCs/>
        <w:color w:val="C562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20">
    <w:name w:val="Colorful List Accent 3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6982F" w:themeFill="accent4" w:themeFillShade="CC"/>
      </w:tcPr>
    </w:tblStylePr>
    <w:tblStylePr w:type="lastRow">
      <w:rPr>
        <w:b/>
        <w:bCs/>
        <w:color w:val="C7983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CEEE5" w:themeFill="accent3" w:themeFillTint="33"/>
      </w:tcPr>
    </w:tblStylePr>
  </w:style>
  <w:style w:type="table" w:styleId="221">
    <w:name w:val="Colorful List Accent 4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F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98F5F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22">
    <w:name w:val="Colorful List Accent 5"/>
    <w:basedOn w:val="88"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6E6E" w:themeFill="accent6" w:themeFillShade="CC"/>
      </w:tcPr>
    </w:tblStylePr>
    <w:tblStylePr w:type="lastRow">
      <w:rPr>
        <w:b/>
        <w:bCs/>
        <w:color w:val="796F6F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23">
    <w:name w:val="Colorful List Accent 6"/>
    <w:basedOn w:val="88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C8B80" w:themeFill="accent5" w:themeFillShade="CC"/>
      </w:tcPr>
    </w:tblStylePr>
    <w:tblStylePr w:type="lastRow">
      <w:rPr>
        <w:b/>
        <w:bCs/>
        <w:color w:val="5D8B8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9E7E7" w:themeFill="accent6" w:themeFillTint="33"/>
      </w:tcPr>
    </w:tblStylePr>
  </w:style>
  <w:style w:type="table" w:styleId="224">
    <w:name w:val="Colorful Grid"/>
    <w:basedOn w:val="88"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5" w:themeFill="accent1" w:themeFillTint="33"/>
    </w:tcPr>
    <w:tblStylePr w:type="firstRow">
      <w:rPr>
        <w:b/>
        <w:bCs/>
      </w:rPr>
      <w:tblPr/>
      <w:tcPr>
        <w:shd w:val="clear" w:color="auto" w:fill="D4E1EC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4E1EC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226">
    <w:name w:val="Colorful Grid Accent 2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CB5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1CCB5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85B22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85B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227">
    <w:name w:val="Colorful Grid Accent 3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5" w:themeFill="accent3" w:themeFillTint="33"/>
    </w:tcPr>
    <w:tblStylePr w:type="firstRow">
      <w:rPr>
        <w:b/>
        <w:bCs/>
      </w:rPr>
      <w:tblPr/>
      <w:tcPr>
        <w:shd w:val="clear" w:color="auto" w:fill="DADDC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DC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8659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8659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228">
    <w:name w:val="Colorful Grid Accent 4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229">
    <w:name w:val="Colorful Grid Accent 5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230">
    <w:name w:val="Colorful Grid Accent 6"/>
    <w:basedOn w:val="88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7" w:themeFill="accent6" w:themeFillTint="33"/>
    </w:tcPr>
    <w:tblStylePr w:type="firstRow">
      <w:rPr>
        <w:b/>
        <w:bCs/>
      </w:rPr>
      <w:tblPr/>
      <w:tcPr>
        <w:shd w:val="clear" w:color="auto" w:fill="D4D0D0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4D0D0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character" w:styleId="232">
    <w:name w:val="Strong"/>
    <w:basedOn w:val="231"/>
    <w:semiHidden/>
    <w:qFormat/>
    <w:uiPriority w:val="22"/>
    <w:rPr>
      <w:rFonts w:ascii="Microsoft YaHei UI" w:hAnsi="Microsoft YaHei UI" w:eastAsia="Microsoft YaHei UI"/>
      <w:b/>
      <w:bCs/>
    </w:rPr>
  </w:style>
  <w:style w:type="character" w:styleId="233">
    <w:name w:val="endnote reference"/>
    <w:basedOn w:val="231"/>
    <w:semiHidden/>
    <w:unhideWhenUsed/>
    <w:uiPriority w:val="99"/>
    <w:rPr>
      <w:rFonts w:ascii="Microsoft YaHei UI" w:hAnsi="Microsoft YaHei UI" w:eastAsia="Microsoft YaHei UI"/>
      <w:vertAlign w:val="superscript"/>
    </w:rPr>
  </w:style>
  <w:style w:type="character" w:styleId="234">
    <w:name w:val="page number"/>
    <w:basedOn w:val="231"/>
    <w:semiHidden/>
    <w:unhideWhenUsed/>
    <w:uiPriority w:val="99"/>
    <w:rPr>
      <w:rFonts w:ascii="Microsoft YaHei UI" w:hAnsi="Microsoft YaHei UI" w:eastAsia="Microsoft YaHei UI"/>
    </w:rPr>
  </w:style>
  <w:style w:type="character" w:styleId="235">
    <w:name w:val="FollowedHyperlink"/>
    <w:basedOn w:val="231"/>
    <w:semiHidden/>
    <w:unhideWhenUsed/>
    <w:uiPriority w:val="99"/>
    <w:rPr>
      <w:rFonts w:ascii="Microsoft YaHei UI" w:hAnsi="Microsoft YaHei UI" w:eastAsia="Microsoft YaHei UI"/>
      <w:color w:val="704404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semiHidden/>
    <w:qFormat/>
    <w:uiPriority w:val="11"/>
    <w:rPr>
      <w:rFonts w:ascii="Microsoft YaHei UI" w:hAnsi="Microsoft YaHei UI" w:eastAsia="Microsoft YaHei UI"/>
      <w:i/>
      <w:iCs/>
    </w:rPr>
  </w:style>
  <w:style w:type="character" w:styleId="237">
    <w:name w:val="line number"/>
    <w:basedOn w:val="231"/>
    <w:semiHidden/>
    <w:unhideWhenUsed/>
    <w:qFormat/>
    <w:uiPriority w:val="99"/>
    <w:rPr>
      <w:rFonts w:ascii="Microsoft YaHei UI" w:hAnsi="Microsoft YaHei UI" w:eastAsia="Microsoft YaHei UI"/>
    </w:rPr>
  </w:style>
  <w:style w:type="character" w:styleId="238">
    <w:name w:val="HTML Definition"/>
    <w:basedOn w:val="231"/>
    <w:semiHidden/>
    <w:unhideWhenUsed/>
    <w:qFormat/>
    <w:uiPriority w:val="99"/>
    <w:rPr>
      <w:rFonts w:ascii="Microsoft YaHei UI" w:hAnsi="Microsoft YaHei UI" w:eastAsia="Microsoft YaHei UI"/>
      <w:i/>
      <w:iCs/>
    </w:rPr>
  </w:style>
  <w:style w:type="character" w:styleId="239">
    <w:name w:val="HTML Typewriter"/>
    <w:basedOn w:val="231"/>
    <w:semiHidden/>
    <w:unhideWhenUsed/>
    <w:qFormat/>
    <w:uiPriority w:val="99"/>
    <w:rPr>
      <w:rFonts w:ascii="Microsoft YaHei UI" w:hAnsi="Microsoft YaHei UI" w:eastAsia="Microsoft YaHei UI"/>
      <w:sz w:val="20"/>
      <w:szCs w:val="20"/>
    </w:rPr>
  </w:style>
  <w:style w:type="character" w:styleId="240">
    <w:name w:val="HTML Acronym"/>
    <w:basedOn w:val="231"/>
    <w:semiHidden/>
    <w:unhideWhenUsed/>
    <w:qFormat/>
    <w:uiPriority w:val="99"/>
    <w:rPr>
      <w:rFonts w:ascii="Microsoft YaHei UI" w:hAnsi="Microsoft YaHei UI" w:eastAsia="Microsoft YaHei UI"/>
    </w:rPr>
  </w:style>
  <w:style w:type="character" w:styleId="241">
    <w:name w:val="HTML Variable"/>
    <w:basedOn w:val="231"/>
    <w:semiHidden/>
    <w:unhideWhenUsed/>
    <w:qFormat/>
    <w:uiPriority w:val="99"/>
    <w:rPr>
      <w:rFonts w:ascii="Microsoft YaHei UI" w:hAnsi="Microsoft YaHei UI" w:eastAsia="Microsoft YaHei UI"/>
      <w:i/>
      <w:iCs/>
    </w:rPr>
  </w:style>
  <w:style w:type="character" w:styleId="242">
    <w:name w:val="Hyperlink"/>
    <w:basedOn w:val="231"/>
    <w:unhideWhenUsed/>
    <w:qFormat/>
    <w:uiPriority w:val="99"/>
    <w:rPr>
      <w:rFonts w:ascii="Microsoft YaHei UI" w:hAnsi="Microsoft YaHei UI" w:eastAsia="Microsoft YaHei UI"/>
      <w:color w:val="B95B22" w:themeColor="accent2" w:themeShade="BF"/>
      <w:u w:val="single"/>
    </w:rPr>
  </w:style>
  <w:style w:type="character" w:styleId="243">
    <w:name w:val="HTML Code"/>
    <w:basedOn w:val="231"/>
    <w:semiHidden/>
    <w:unhideWhenUsed/>
    <w:qFormat/>
    <w:uiPriority w:val="99"/>
    <w:rPr>
      <w:rFonts w:ascii="Microsoft YaHei UI" w:hAnsi="Microsoft YaHei UI" w:eastAsia="Microsoft YaHei UI"/>
      <w:sz w:val="20"/>
      <w:szCs w:val="20"/>
    </w:rPr>
  </w:style>
  <w:style w:type="character" w:styleId="244">
    <w:name w:val="annotation reference"/>
    <w:basedOn w:val="231"/>
    <w:semiHidden/>
    <w:unhideWhenUsed/>
    <w:qFormat/>
    <w:uiPriority w:val="99"/>
    <w:rPr>
      <w:rFonts w:ascii="Microsoft YaHei UI" w:hAnsi="Microsoft YaHei UI" w:eastAsia="Microsoft YaHei UI"/>
      <w:sz w:val="16"/>
      <w:szCs w:val="16"/>
    </w:rPr>
  </w:style>
  <w:style w:type="character" w:styleId="245">
    <w:name w:val="HTML Cite"/>
    <w:basedOn w:val="231"/>
    <w:semiHidden/>
    <w:unhideWhenUsed/>
    <w:qFormat/>
    <w:uiPriority w:val="99"/>
    <w:rPr>
      <w:rFonts w:ascii="Microsoft YaHei UI" w:hAnsi="Microsoft YaHei UI" w:eastAsia="Microsoft YaHei UI"/>
      <w:i/>
      <w:iCs/>
    </w:rPr>
  </w:style>
  <w:style w:type="character" w:styleId="246">
    <w:name w:val="footnote reference"/>
    <w:basedOn w:val="231"/>
    <w:semiHidden/>
    <w:unhideWhenUsed/>
    <w:qFormat/>
    <w:uiPriority w:val="99"/>
    <w:rPr>
      <w:rFonts w:ascii="Microsoft YaHei UI" w:hAnsi="Microsoft YaHei UI" w:eastAsia="Microsoft YaHei UI"/>
      <w:vertAlign w:val="superscript"/>
    </w:rPr>
  </w:style>
  <w:style w:type="character" w:styleId="247">
    <w:name w:val="HTML Keyboard"/>
    <w:basedOn w:val="231"/>
    <w:semiHidden/>
    <w:unhideWhenUsed/>
    <w:qFormat/>
    <w:uiPriority w:val="99"/>
    <w:rPr>
      <w:rFonts w:ascii="Microsoft YaHei UI" w:hAnsi="Microsoft YaHei UI" w:eastAsia="Microsoft YaHei UI"/>
      <w:sz w:val="20"/>
      <w:szCs w:val="20"/>
    </w:rPr>
  </w:style>
  <w:style w:type="character" w:styleId="248">
    <w:name w:val="HTML Sample"/>
    <w:basedOn w:val="231"/>
    <w:semiHidden/>
    <w:unhideWhenUsed/>
    <w:qFormat/>
    <w:uiPriority w:val="99"/>
    <w:rPr>
      <w:rFonts w:ascii="Microsoft YaHei UI" w:hAnsi="Microsoft YaHei UI" w:eastAsia="Microsoft YaHei UI"/>
      <w:sz w:val="24"/>
      <w:szCs w:val="24"/>
    </w:rPr>
  </w:style>
  <w:style w:type="character" w:customStyle="1" w:styleId="249">
    <w:name w:val="标题 2 Char"/>
    <w:basedOn w:val="231"/>
    <w:link w:val="4"/>
    <w:qFormat/>
    <w:uiPriority w:val="9"/>
    <w:rPr>
      <w:rFonts w:ascii="Microsoft YaHei UI" w:hAnsi="Microsoft YaHei UI" w:eastAsia="Microsoft YaHei UI" w:cstheme="majorBidi"/>
      <w:b/>
      <w:bCs/>
      <w:caps/>
      <w:sz w:val="22"/>
      <w:szCs w:val="26"/>
    </w:rPr>
  </w:style>
  <w:style w:type="character" w:customStyle="1" w:styleId="250">
    <w:name w:val="标题 Char"/>
    <w:basedOn w:val="231"/>
    <w:link w:val="84"/>
    <w:qFormat/>
    <w:uiPriority w:val="10"/>
    <w:rPr>
      <w:rFonts w:ascii="Microsoft YaHei UI" w:hAnsi="Microsoft YaHei UI" w:eastAsia="Microsoft YaHei UI"/>
      <w:caps/>
      <w:color w:val="000000" w:themeColor="text1"/>
      <w:sz w:val="96"/>
      <w:szCs w:val="76"/>
      <w14:textFill>
        <w14:solidFill>
          <w14:schemeClr w14:val="tx1"/>
        </w14:solidFill>
      </w14:textFill>
    </w:rPr>
  </w:style>
  <w:style w:type="character" w:customStyle="1" w:styleId="251">
    <w:name w:val="标题 1 Char"/>
    <w:basedOn w:val="231"/>
    <w:link w:val="3"/>
    <w:qFormat/>
    <w:uiPriority w:val="9"/>
    <w:rPr>
      <w:rFonts w:ascii="Microsoft YaHei UI" w:hAnsi="Microsoft YaHei UI" w:eastAsia="Microsoft YaHei UI" w:cstheme="majorBidi"/>
      <w:color w:val="558BB8" w:themeColor="accent1" w:themeShade="BF"/>
      <w:sz w:val="32"/>
      <w:szCs w:val="32"/>
    </w:rPr>
  </w:style>
  <w:style w:type="character" w:customStyle="1" w:styleId="252">
    <w:name w:val="日期 Char"/>
    <w:basedOn w:val="231"/>
    <w:link w:val="50"/>
    <w:qFormat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253">
    <w:name w:val="未处理的提及 1"/>
    <w:basedOn w:val="231"/>
    <w:semiHidden/>
    <w:qFormat/>
    <w:uiPriority w:val="99"/>
    <w:rPr>
      <w:rFonts w:ascii="Microsoft YaHei UI" w:hAnsi="Microsoft YaHei UI" w:eastAsia="Microsoft YaHei UI"/>
      <w:color w:val="605E5C"/>
      <w:shd w:val="clear" w:color="auto" w:fill="E1DFDD"/>
    </w:rPr>
  </w:style>
  <w:style w:type="character" w:customStyle="1" w:styleId="254">
    <w:name w:val="页眉 Char"/>
    <w:basedOn w:val="231"/>
    <w:link w:val="57"/>
    <w:semiHidden/>
    <w:qFormat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255">
    <w:name w:val="页脚 Char"/>
    <w:basedOn w:val="231"/>
    <w:link w:val="55"/>
    <w:semiHidden/>
    <w:qFormat/>
    <w:uiPriority w:val="99"/>
    <w:rPr>
      <w:rFonts w:ascii="Microsoft YaHei UI" w:hAnsi="Microsoft YaHei UI" w:eastAsia="Microsoft YaHei UI"/>
      <w:sz w:val="18"/>
      <w:szCs w:val="22"/>
    </w:rPr>
  </w:style>
  <w:style w:type="character" w:styleId="256">
    <w:name w:val="Placeholder Text"/>
    <w:basedOn w:val="231"/>
    <w:semiHidden/>
    <w:qFormat/>
    <w:uiPriority w:val="99"/>
    <w:rPr>
      <w:rFonts w:ascii="Microsoft YaHei UI" w:hAnsi="Microsoft YaHei UI" w:eastAsia="Microsoft YaHei UI"/>
      <w:color w:val="808080"/>
    </w:rPr>
  </w:style>
  <w:style w:type="character" w:customStyle="1" w:styleId="257">
    <w:name w:val="副标题 Char"/>
    <w:basedOn w:val="231"/>
    <w:link w:val="64"/>
    <w:qFormat/>
    <w:uiPriority w:val="11"/>
    <w:rPr>
      <w:rFonts w:ascii="Microsoft YaHei UI" w:hAnsi="Microsoft YaHei UI" w:eastAsia="Microsoft YaHei UI"/>
      <w:color w:val="000000" w:themeColor="text1"/>
      <w:spacing w:val="19"/>
      <w:w w:val="86"/>
      <w:sz w:val="32"/>
      <w:szCs w:val="28"/>
      <w:fitText w:val="2160" w:id="0"/>
      <w14:textFill>
        <w14:solidFill>
          <w14:schemeClr w14:val="tx1"/>
        </w14:solidFill>
      </w14:textFill>
    </w:rPr>
  </w:style>
  <w:style w:type="character" w:customStyle="1" w:styleId="258">
    <w:name w:val="标题 3 Char"/>
    <w:basedOn w:val="231"/>
    <w:link w:val="5"/>
    <w:qFormat/>
    <w:uiPriority w:val="9"/>
    <w:rPr>
      <w:rFonts w:ascii="Microsoft YaHei UI" w:hAnsi="Microsoft YaHei UI" w:eastAsia="Microsoft YaHei UI" w:cstheme="majorBidi"/>
      <w:b/>
      <w:caps/>
      <w:color w:val="558BB8" w:themeColor="accent1" w:themeShade="BF"/>
      <w:sz w:val="22"/>
    </w:rPr>
  </w:style>
  <w:style w:type="character" w:customStyle="1" w:styleId="259">
    <w:name w:val="标题 4 Char"/>
    <w:basedOn w:val="231"/>
    <w:link w:val="6"/>
    <w:qFormat/>
    <w:uiPriority w:val="9"/>
    <w:rPr>
      <w:rFonts w:ascii="Microsoft YaHei UI" w:hAnsi="Microsoft YaHei UI" w:eastAsia="Microsoft YaHei UI"/>
      <w:b/>
      <w:sz w:val="18"/>
      <w:szCs w:val="22"/>
    </w:rPr>
  </w:style>
  <w:style w:type="character" w:customStyle="1" w:styleId="260">
    <w:name w:val="批注框文本 Char"/>
    <w:basedOn w:val="231"/>
    <w:link w:val="54"/>
    <w:semiHidden/>
    <w:qFormat/>
    <w:uiPriority w:val="99"/>
    <w:rPr>
      <w:rFonts w:ascii="Microsoft YaHei UI" w:hAnsi="Microsoft YaHei UI" w:eastAsia="Microsoft YaHei UI" w:cs="Segoe UI"/>
      <w:sz w:val="18"/>
      <w:szCs w:val="18"/>
    </w:rPr>
  </w:style>
  <w:style w:type="character" w:customStyle="1" w:styleId="261">
    <w:name w:val="Mention"/>
    <w:basedOn w:val="231"/>
    <w:semiHidden/>
    <w:unhideWhenUsed/>
    <w:qFormat/>
    <w:uiPriority w:val="99"/>
    <w:rPr>
      <w:rFonts w:ascii="Microsoft YaHei UI" w:hAnsi="Microsoft YaHei UI" w:eastAsia="Microsoft YaHei UI"/>
      <w:color w:val="2B579A"/>
      <w:shd w:val="clear" w:color="auto" w:fill="E1DFDD"/>
    </w:rPr>
  </w:style>
  <w:style w:type="character" w:customStyle="1" w:styleId="262">
    <w:name w:val="HTML 地址 Char"/>
    <w:basedOn w:val="231"/>
    <w:link w:val="41"/>
    <w:semiHidden/>
    <w:qFormat/>
    <w:uiPriority w:val="99"/>
    <w:rPr>
      <w:rFonts w:ascii="Microsoft YaHei UI" w:hAnsi="Microsoft YaHei UI" w:eastAsia="Microsoft YaHei UI"/>
      <w:i/>
      <w:iCs/>
      <w:sz w:val="18"/>
      <w:szCs w:val="22"/>
    </w:rPr>
  </w:style>
  <w:style w:type="character" w:customStyle="1" w:styleId="263">
    <w:name w:val="HTML 预设格式 Char"/>
    <w:basedOn w:val="231"/>
    <w:link w:val="80"/>
    <w:semiHidden/>
    <w:qFormat/>
    <w:uiPriority w:val="99"/>
    <w:rPr>
      <w:rFonts w:ascii="Microsoft YaHei UI" w:hAnsi="Microsoft YaHei UI" w:eastAsia="Microsoft YaHei UI"/>
      <w:sz w:val="20"/>
      <w:szCs w:val="20"/>
    </w:rPr>
  </w:style>
  <w:style w:type="paragraph" w:customStyle="1" w:styleId="264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265">
    <w:name w:val="不明显参考1"/>
    <w:basedOn w:val="231"/>
    <w:semiHidden/>
    <w:qFormat/>
    <w:uiPriority w:val="31"/>
    <w:rPr>
      <w:rFonts w:ascii="Microsoft YaHei UI" w:hAnsi="Microsoft YaHei UI" w:eastAsia="Microsoft YaHei U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6">
    <w:name w:val="不明显强调1"/>
    <w:basedOn w:val="231"/>
    <w:semiHidden/>
    <w:qFormat/>
    <w:uiPriority w:val="19"/>
    <w:rPr>
      <w:rFonts w:ascii="Microsoft YaHei UI" w:hAnsi="Microsoft YaHei UI" w:eastAsia="Microsoft YaHei U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267">
    <w:name w:val="书目1"/>
    <w:basedOn w:val="1"/>
    <w:next w:val="1"/>
    <w:semiHidden/>
    <w:unhideWhenUsed/>
    <w:qFormat/>
    <w:uiPriority w:val="37"/>
  </w:style>
  <w:style w:type="character" w:customStyle="1" w:styleId="268">
    <w:name w:val="书籍标题1"/>
    <w:basedOn w:val="231"/>
    <w:semiHidden/>
    <w:qFormat/>
    <w:uiPriority w:val="33"/>
    <w:rPr>
      <w:rFonts w:ascii="Microsoft YaHei UI" w:hAnsi="Microsoft YaHei UI" w:eastAsia="Microsoft YaHei UI"/>
      <w:b/>
      <w:bCs/>
      <w:i/>
      <w:iCs/>
      <w:spacing w:val="5"/>
    </w:rPr>
  </w:style>
  <w:style w:type="character" w:customStyle="1" w:styleId="269">
    <w:name w:val="Hashtag"/>
    <w:basedOn w:val="231"/>
    <w:semiHidden/>
    <w:unhideWhenUsed/>
    <w:qFormat/>
    <w:uiPriority w:val="99"/>
    <w:rPr>
      <w:rFonts w:ascii="Microsoft YaHei UI" w:hAnsi="Microsoft YaHei UI" w:eastAsia="Microsoft YaHei UI"/>
      <w:color w:val="2B579A"/>
      <w:shd w:val="clear" w:color="auto" w:fill="E1DFDD"/>
    </w:rPr>
  </w:style>
  <w:style w:type="character" w:customStyle="1" w:styleId="270">
    <w:name w:val="信息标题 Char"/>
    <w:basedOn w:val="231"/>
    <w:link w:val="79"/>
    <w:semiHidden/>
    <w:uiPriority w:val="99"/>
    <w:rPr>
      <w:rFonts w:ascii="Microsoft YaHei UI" w:hAnsi="Microsoft YaHei UI" w:eastAsia="Microsoft YaHei UI" w:cstheme="majorBidi"/>
      <w:shd w:val="pct20" w:color="auto" w:fill="auto"/>
    </w:rPr>
  </w:style>
  <w:style w:type="paragraph" w:styleId="271">
    <w:name w:val="List Paragraph"/>
    <w:basedOn w:val="1"/>
    <w:semiHidden/>
    <w:qFormat/>
    <w:uiPriority w:val="34"/>
    <w:pPr>
      <w:ind w:left="720"/>
      <w:contextualSpacing/>
    </w:pPr>
  </w:style>
  <w:style w:type="character" w:customStyle="1" w:styleId="272">
    <w:name w:val="宏文本 Char"/>
    <w:basedOn w:val="231"/>
    <w:link w:val="2"/>
    <w:semiHidden/>
    <w:uiPriority w:val="99"/>
    <w:rPr>
      <w:rFonts w:ascii="Microsoft YaHei UI" w:hAnsi="Microsoft YaHei UI" w:eastAsia="Microsoft YaHei UI"/>
      <w:sz w:val="20"/>
      <w:szCs w:val="20"/>
    </w:rPr>
  </w:style>
  <w:style w:type="character" w:customStyle="1" w:styleId="273">
    <w:name w:val="尾注文本 Char"/>
    <w:basedOn w:val="231"/>
    <w:link w:val="52"/>
    <w:semiHidden/>
    <w:uiPriority w:val="99"/>
    <w:rPr>
      <w:rFonts w:ascii="Microsoft YaHei UI" w:hAnsi="Microsoft YaHei UI" w:eastAsia="Microsoft YaHei UI"/>
      <w:sz w:val="20"/>
      <w:szCs w:val="20"/>
    </w:rPr>
  </w:style>
  <w:style w:type="paragraph" w:styleId="274">
    <w:name w:val="Quote"/>
    <w:basedOn w:val="1"/>
    <w:next w:val="1"/>
    <w:link w:val="275"/>
    <w:semiHidden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5">
    <w:name w:val="引用 Char"/>
    <w:basedOn w:val="231"/>
    <w:link w:val="274"/>
    <w:semiHidden/>
    <w:uiPriority w:val="29"/>
    <w:rPr>
      <w:rFonts w:ascii="Microsoft YaHei UI" w:hAnsi="Microsoft YaHei UI" w:eastAsia="Microsoft YaHei UI"/>
      <w:i/>
      <w:iCs/>
      <w:color w:val="404040" w:themeColor="text1" w:themeTint="BF"/>
      <w:sz w:val="18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6">
    <w:name w:val="批注文字 Char"/>
    <w:basedOn w:val="231"/>
    <w:link w:val="28"/>
    <w:semiHidden/>
    <w:uiPriority w:val="99"/>
    <w:rPr>
      <w:rFonts w:ascii="Microsoft YaHei UI" w:hAnsi="Microsoft YaHei UI" w:eastAsia="Microsoft YaHei UI"/>
      <w:sz w:val="20"/>
      <w:szCs w:val="20"/>
    </w:rPr>
  </w:style>
  <w:style w:type="character" w:customStyle="1" w:styleId="277">
    <w:name w:val="批注主题 Char"/>
    <w:basedOn w:val="276"/>
    <w:link w:val="85"/>
    <w:semiHidden/>
    <w:uiPriority w:val="99"/>
    <w:rPr>
      <w:rFonts w:ascii="Microsoft YaHei UI" w:hAnsi="Microsoft YaHei UI" w:eastAsia="Microsoft YaHei UI"/>
      <w:b/>
      <w:bCs/>
      <w:sz w:val="20"/>
      <w:szCs w:val="20"/>
    </w:rPr>
  </w:style>
  <w:style w:type="character" w:customStyle="1" w:styleId="278">
    <w:name w:val="文档结构图 Char"/>
    <w:basedOn w:val="231"/>
    <w:link w:val="26"/>
    <w:semiHidden/>
    <w:uiPriority w:val="99"/>
    <w:rPr>
      <w:rFonts w:ascii="Microsoft YaHei UI" w:hAnsi="Microsoft YaHei UI" w:eastAsia="Microsoft YaHei UI"/>
      <w:sz w:val="18"/>
      <w:szCs w:val="18"/>
    </w:rPr>
  </w:style>
  <w:style w:type="character" w:customStyle="1" w:styleId="279">
    <w:name w:val="标题 5 Char"/>
    <w:basedOn w:val="231"/>
    <w:link w:val="7"/>
    <w:semiHidden/>
    <w:uiPriority w:val="9"/>
    <w:rPr>
      <w:rFonts w:ascii="Microsoft YaHei UI" w:hAnsi="Microsoft YaHei UI" w:eastAsia="Microsoft YaHei UI" w:cstheme="majorBidi"/>
      <w:color w:val="558BB8" w:themeColor="accent1" w:themeShade="BF"/>
      <w:sz w:val="18"/>
      <w:szCs w:val="22"/>
    </w:rPr>
  </w:style>
  <w:style w:type="character" w:customStyle="1" w:styleId="280">
    <w:name w:val="标题 6 Char"/>
    <w:basedOn w:val="231"/>
    <w:link w:val="8"/>
    <w:semiHidden/>
    <w:uiPriority w:val="9"/>
    <w:rPr>
      <w:rFonts w:ascii="Microsoft YaHei UI" w:hAnsi="Microsoft YaHei UI" w:eastAsia="Microsoft YaHei UI" w:cstheme="majorBidi"/>
      <w:color w:val="355D7E" w:themeColor="accent1" w:themeShade="80"/>
      <w:sz w:val="18"/>
      <w:szCs w:val="22"/>
    </w:rPr>
  </w:style>
  <w:style w:type="character" w:customStyle="1" w:styleId="281">
    <w:name w:val="标题 7 Char"/>
    <w:basedOn w:val="231"/>
    <w:link w:val="9"/>
    <w:semiHidden/>
    <w:uiPriority w:val="9"/>
    <w:rPr>
      <w:rFonts w:ascii="Microsoft YaHei UI" w:hAnsi="Microsoft YaHei UI" w:eastAsia="Microsoft YaHei UI" w:cstheme="majorBidi"/>
      <w:i/>
      <w:iCs/>
      <w:color w:val="355D7E" w:themeColor="accent1" w:themeShade="80"/>
      <w:sz w:val="18"/>
      <w:szCs w:val="22"/>
    </w:rPr>
  </w:style>
  <w:style w:type="character" w:customStyle="1" w:styleId="282">
    <w:name w:val="标题 8 Char"/>
    <w:basedOn w:val="231"/>
    <w:link w:val="10"/>
    <w:semiHidden/>
    <w:uiPriority w:val="9"/>
    <w:rPr>
      <w:rFonts w:ascii="Microsoft YaHei UI" w:hAnsi="Microsoft YaHei UI" w:eastAsia="Microsoft YaHei UI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83">
    <w:name w:val="标题 9 Char"/>
    <w:basedOn w:val="231"/>
    <w:link w:val="11"/>
    <w:semiHidden/>
    <w:uiPriority w:val="9"/>
    <w:rPr>
      <w:rFonts w:ascii="Microsoft YaHei UI" w:hAnsi="Microsoft YaHei UI" w:eastAsia="Microsoft YaHei UI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customStyle="1" w:styleId="284">
    <w:name w:val="Plain Table 1"/>
    <w:basedOn w:val="88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85">
    <w:name w:val="Plain Table 2"/>
    <w:basedOn w:val="88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86">
    <w:name w:val="Plain Table 3"/>
    <w:basedOn w:val="88"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87">
    <w:name w:val="Plain Table 4"/>
    <w:basedOn w:val="88"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88">
    <w:name w:val="Plain Table 5"/>
    <w:basedOn w:val="88"/>
    <w:uiPriority w:val="45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289">
    <w:name w:val="No Spacing"/>
    <w:qFormat/>
    <w:uiPriority w:val="1"/>
    <w:rPr>
      <w:rFonts w:ascii="Microsoft YaHei UI" w:hAnsi="Microsoft YaHei UI" w:eastAsia="Microsoft YaHei UI" w:cstheme="minorBidi"/>
      <w:sz w:val="18"/>
      <w:szCs w:val="22"/>
      <w:lang w:val="en-US" w:eastAsia="zh-CN" w:bidi="ar-SA"/>
    </w:rPr>
  </w:style>
  <w:style w:type="character" w:customStyle="1" w:styleId="290">
    <w:name w:val="明显参考1"/>
    <w:basedOn w:val="231"/>
    <w:semiHidden/>
    <w:qFormat/>
    <w:uiPriority w:val="32"/>
    <w:rPr>
      <w:rFonts w:ascii="Microsoft YaHei UI" w:hAnsi="Microsoft YaHei UI" w:eastAsia="Microsoft YaHei UI"/>
      <w:b/>
      <w:bCs/>
      <w:smallCaps/>
      <w:color w:val="94B6D2" w:themeColor="accent1"/>
      <w:spacing w:val="5"/>
      <w14:textFill>
        <w14:solidFill>
          <w14:schemeClr w14:val="accent1"/>
        </w14:solidFill>
      </w14:textFill>
    </w:rPr>
  </w:style>
  <w:style w:type="paragraph" w:styleId="291">
    <w:name w:val="Intense Quote"/>
    <w:basedOn w:val="1"/>
    <w:next w:val="1"/>
    <w:link w:val="292"/>
    <w:semiHidden/>
    <w:qFormat/>
    <w:uiPriority w:val="30"/>
    <w:pPr>
      <w:pBdr>
        <w:top w:val="single" w:color="94B6D2" w:themeColor="accent1" w:sz="4" w:space="10"/>
        <w:bottom w:val="single" w:color="94B6D2" w:themeColor="accent1" w:sz="4" w:space="10"/>
      </w:pBdr>
      <w:spacing w:before="360" w:after="360"/>
      <w:ind w:left="864" w:right="864"/>
      <w:jc w:val="center"/>
    </w:pPr>
    <w:rPr>
      <w:i/>
      <w:iCs/>
      <w:color w:val="94B6D2" w:themeColor="accent1"/>
      <w14:textFill>
        <w14:solidFill>
          <w14:schemeClr w14:val="accent1"/>
        </w14:solidFill>
      </w14:textFill>
    </w:rPr>
  </w:style>
  <w:style w:type="character" w:customStyle="1" w:styleId="292">
    <w:name w:val="明显引用 Char"/>
    <w:basedOn w:val="231"/>
    <w:link w:val="291"/>
    <w:semiHidden/>
    <w:qFormat/>
    <w:uiPriority w:val="30"/>
    <w:rPr>
      <w:rFonts w:ascii="Microsoft YaHei UI" w:hAnsi="Microsoft YaHei UI" w:eastAsia="Microsoft YaHei UI"/>
      <w:i/>
      <w:iCs/>
      <w:color w:val="94B6D2" w:themeColor="accent1"/>
      <w:sz w:val="18"/>
      <w:szCs w:val="22"/>
      <w14:textFill>
        <w14:solidFill>
          <w14:schemeClr w14:val="accent1"/>
        </w14:solidFill>
      </w14:textFill>
    </w:rPr>
  </w:style>
  <w:style w:type="character" w:customStyle="1" w:styleId="293">
    <w:name w:val="明显强调1"/>
    <w:basedOn w:val="231"/>
    <w:semiHidden/>
    <w:qFormat/>
    <w:uiPriority w:val="21"/>
    <w:rPr>
      <w:rFonts w:ascii="Microsoft YaHei UI" w:hAnsi="Microsoft YaHei UI" w:eastAsia="Microsoft YaHei UI"/>
      <w:i/>
      <w:iCs/>
      <w:color w:val="94B6D2" w:themeColor="accent1"/>
      <w14:textFill>
        <w14:solidFill>
          <w14:schemeClr w14:val="accent1"/>
        </w14:solidFill>
      </w14:textFill>
    </w:rPr>
  </w:style>
  <w:style w:type="character" w:customStyle="1" w:styleId="294">
    <w:name w:val="Smart Hyperlink"/>
    <w:basedOn w:val="231"/>
    <w:semiHidden/>
    <w:unhideWhenUsed/>
    <w:uiPriority w:val="99"/>
    <w:rPr>
      <w:rFonts w:ascii="Microsoft YaHei UI" w:hAnsi="Microsoft YaHei UI" w:eastAsia="Microsoft YaHei UI"/>
      <w:u w:val="dotted"/>
    </w:rPr>
  </w:style>
  <w:style w:type="character" w:customStyle="1" w:styleId="295">
    <w:name w:val="Unresolved Mention"/>
    <w:basedOn w:val="231"/>
    <w:semiHidden/>
    <w:unhideWhenUsed/>
    <w:uiPriority w:val="99"/>
    <w:rPr>
      <w:rFonts w:ascii="Microsoft YaHei UI" w:hAnsi="Microsoft YaHei UI" w:eastAsia="Microsoft YaHei UI"/>
      <w:color w:val="605E5C"/>
      <w:shd w:val="clear" w:color="auto" w:fill="E1DFDD"/>
    </w:rPr>
  </w:style>
  <w:style w:type="character" w:customStyle="1" w:styleId="296">
    <w:name w:val="正文文本 Char"/>
    <w:basedOn w:val="231"/>
    <w:link w:val="34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297">
    <w:name w:val="正文文本 2 Char"/>
    <w:basedOn w:val="231"/>
    <w:link w:val="76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298">
    <w:name w:val="正文文本 3 Char"/>
    <w:basedOn w:val="231"/>
    <w:link w:val="31"/>
    <w:semiHidden/>
    <w:uiPriority w:val="99"/>
    <w:rPr>
      <w:rFonts w:ascii="Microsoft YaHei UI" w:hAnsi="Microsoft YaHei UI" w:eastAsia="Microsoft YaHei UI"/>
      <w:sz w:val="16"/>
      <w:szCs w:val="16"/>
    </w:rPr>
  </w:style>
  <w:style w:type="character" w:customStyle="1" w:styleId="299">
    <w:name w:val="正文文本缩进 Char"/>
    <w:basedOn w:val="231"/>
    <w:link w:val="35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00">
    <w:name w:val="正文文本缩进 2 Char"/>
    <w:basedOn w:val="231"/>
    <w:link w:val="51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01">
    <w:name w:val="正文文本缩进 3 Char"/>
    <w:basedOn w:val="231"/>
    <w:link w:val="70"/>
    <w:semiHidden/>
    <w:uiPriority w:val="99"/>
    <w:rPr>
      <w:rFonts w:ascii="Microsoft YaHei UI" w:hAnsi="Microsoft YaHei UI" w:eastAsia="Microsoft YaHei UI"/>
      <w:sz w:val="16"/>
      <w:szCs w:val="16"/>
    </w:rPr>
  </w:style>
  <w:style w:type="character" w:customStyle="1" w:styleId="302">
    <w:name w:val="正文首行缩进 Char"/>
    <w:basedOn w:val="296"/>
    <w:link w:val="86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03">
    <w:name w:val="正文首行缩进 2 Char"/>
    <w:basedOn w:val="299"/>
    <w:link w:val="87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04">
    <w:name w:val="注释标题 Char"/>
    <w:basedOn w:val="231"/>
    <w:link w:val="16"/>
    <w:semiHidden/>
    <w:uiPriority w:val="99"/>
    <w:rPr>
      <w:rFonts w:ascii="Microsoft YaHei UI" w:hAnsi="Microsoft YaHei UI" w:eastAsia="Microsoft YaHei UI"/>
      <w:sz w:val="18"/>
      <w:szCs w:val="22"/>
    </w:rPr>
  </w:style>
  <w:style w:type="table" w:customStyle="1" w:styleId="305">
    <w:name w:val="List Table 1 Light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6">
    <w:name w:val="List Table 1 Light Accent 1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BED3E3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BED3E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07">
    <w:name w:val="List Table 1 Light Accent 2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EAB290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EAB2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08">
    <w:name w:val="List Table 1 Light Accent 3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8CCB3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CB3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09">
    <w:name w:val="List Table 1 Light Accent 4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E7D09D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E7D09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310">
    <w:name w:val="List Table 1 Light Accent 5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AFCAC4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AFCAC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311">
    <w:name w:val="List Table 1 Light Accent 6"/>
    <w:basedOn w:val="88"/>
    <w:uiPriority w:val="46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BFB9B9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BFB9B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312">
    <w:name w:val="List Table 2"/>
    <w:basedOn w:val="88"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3">
    <w:name w:val="List Table 2 Accent 1"/>
    <w:basedOn w:val="88"/>
    <w:uiPriority w:val="47"/>
    <w:tblPr>
      <w:tblBorders>
        <w:top w:val="single" w:color="BED3E3" w:themeColor="accent1" w:themeTint="99" w:sz="4" w:space="0"/>
        <w:bottom w:val="single" w:color="BED3E3" w:themeColor="accent1" w:themeTint="99" w:sz="4" w:space="0"/>
        <w:insideH w:val="single" w:color="BED3E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14">
    <w:name w:val="List Table 2 Accent 2"/>
    <w:basedOn w:val="88"/>
    <w:uiPriority w:val="47"/>
    <w:tblPr>
      <w:tblBorders>
        <w:top w:val="single" w:color="EAB290" w:themeColor="accent2" w:themeTint="99" w:sz="4" w:space="0"/>
        <w:bottom w:val="single" w:color="EAB290" w:themeColor="accent2" w:themeTint="99" w:sz="4" w:space="0"/>
        <w:insideH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15">
    <w:name w:val="List Table 2 Accent 3"/>
    <w:basedOn w:val="88"/>
    <w:uiPriority w:val="47"/>
    <w:tblPr>
      <w:tblBorders>
        <w:top w:val="single" w:color="C8CCB3" w:themeColor="accent3" w:themeTint="99" w:sz="4" w:space="0"/>
        <w:bottom w:val="single" w:color="C8CCB3" w:themeColor="accent3" w:themeTint="99" w:sz="4" w:space="0"/>
        <w:insideH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16">
    <w:name w:val="List Table 2 Accent 4"/>
    <w:basedOn w:val="88"/>
    <w:uiPriority w:val="47"/>
    <w:tblPr>
      <w:tblBorders>
        <w:top w:val="single" w:color="E7D09D" w:themeColor="accent4" w:themeTint="99" w:sz="4" w:space="0"/>
        <w:bottom w:val="single" w:color="E7D09D" w:themeColor="accent4" w:themeTint="99" w:sz="4" w:space="0"/>
        <w:insideH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317">
    <w:name w:val="List Table 2 Accent 5"/>
    <w:basedOn w:val="88"/>
    <w:qFormat/>
    <w:uiPriority w:val="47"/>
    <w:tblPr>
      <w:tblBorders>
        <w:top w:val="single" w:color="AFCAC4" w:themeColor="accent5" w:themeTint="99" w:sz="4" w:space="0"/>
        <w:bottom w:val="single" w:color="AFCAC4" w:themeColor="accent5" w:themeTint="99" w:sz="4" w:space="0"/>
        <w:insideH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318">
    <w:name w:val="List Table 2 Accent 6"/>
    <w:basedOn w:val="88"/>
    <w:uiPriority w:val="47"/>
    <w:tblPr>
      <w:tblBorders>
        <w:top w:val="single" w:color="BFB9B9" w:themeColor="accent6" w:themeTint="99" w:sz="4" w:space="0"/>
        <w:bottom w:val="single" w:color="BFB9B9" w:themeColor="accent6" w:themeTint="99" w:sz="4" w:space="0"/>
        <w:insideH w:val="single" w:color="BFB9B9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319">
    <w:name w:val="List Table 3"/>
    <w:basedOn w:val="88"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20">
    <w:name w:val="List Table 3 Accent 1"/>
    <w:basedOn w:val="88"/>
    <w:uiPriority w:val="48"/>
    <w:tblPr>
      <w:tblBorders>
        <w:top w:val="single" w:color="94B6D2" w:themeColor="accent1" w:sz="4" w:space="0"/>
        <w:left w:val="single" w:color="94B6D2" w:themeColor="accent1" w:sz="4" w:space="0"/>
        <w:bottom w:val="single" w:color="94B6D2" w:themeColor="accent1" w:sz="4" w:space="0"/>
        <w:right w:val="single" w:color="94B6D2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B6D2" w:themeFill="accent1"/>
      </w:tcPr>
    </w:tblStylePr>
    <w:tblStylePr w:type="lastRow">
      <w:rPr>
        <w:b/>
        <w:bCs/>
      </w:rPr>
      <w:tcPr>
        <w:tcBorders>
          <w:top w:val="double" w:color="94B6D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4B6D2" w:themeColor="accent1" w:sz="4" w:space="0"/>
          <w:right w:val="single" w:color="94B6D2" w:themeColor="accent1" w:sz="4" w:space="0"/>
        </w:tcBorders>
      </w:tcPr>
    </w:tblStylePr>
    <w:tblStylePr w:type="band1Horz">
      <w:tcPr>
        <w:tcBorders>
          <w:top w:val="single" w:color="94B6D2" w:themeColor="accent1" w:sz="4" w:space="0"/>
          <w:bottom w:val="single" w:color="94B6D2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4B6D2" w:themeColor="accent1" w:sz="4" w:space="0"/>
          <w:left w:val="nil"/>
        </w:tcBorders>
      </w:tcPr>
    </w:tblStylePr>
    <w:tblStylePr w:type="swCell">
      <w:tcPr>
        <w:tcBorders>
          <w:top w:val="double" w:color="94B6D2" w:themeColor="accent1" w:sz="4" w:space="0"/>
          <w:right w:val="nil"/>
        </w:tcBorders>
      </w:tcPr>
    </w:tblStylePr>
  </w:style>
  <w:style w:type="table" w:customStyle="1" w:styleId="321">
    <w:name w:val="List Table 3 Accent 2"/>
    <w:basedOn w:val="88"/>
    <w:uiPriority w:val="48"/>
    <w:tblPr>
      <w:tblBorders>
        <w:top w:val="single" w:color="DD8047" w:themeColor="accent2" w:sz="4" w:space="0"/>
        <w:left w:val="single" w:color="DD8047" w:themeColor="accent2" w:sz="4" w:space="0"/>
        <w:bottom w:val="single" w:color="DD8047" w:themeColor="accent2" w:sz="4" w:space="0"/>
        <w:right w:val="single" w:color="DD8047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DD8047" w:themeFill="accent2"/>
      </w:tcPr>
    </w:tblStylePr>
    <w:tblStylePr w:type="lastRow">
      <w:rPr>
        <w:b/>
        <w:bCs/>
      </w:rPr>
      <w:tcPr>
        <w:tcBorders>
          <w:top w:val="double" w:color="DD80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DD8047" w:themeColor="accent2" w:sz="4" w:space="0"/>
          <w:right w:val="single" w:color="DD8047" w:themeColor="accent2" w:sz="4" w:space="0"/>
        </w:tcBorders>
      </w:tcPr>
    </w:tblStylePr>
    <w:tblStylePr w:type="band1Horz">
      <w:tcPr>
        <w:tcBorders>
          <w:top w:val="single" w:color="DD8047" w:themeColor="accent2" w:sz="4" w:space="0"/>
          <w:bottom w:val="single" w:color="DD8047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DD8047" w:themeColor="accent2" w:sz="4" w:space="0"/>
          <w:left w:val="nil"/>
        </w:tcBorders>
      </w:tcPr>
    </w:tblStylePr>
    <w:tblStylePr w:type="swCell">
      <w:tcPr>
        <w:tcBorders>
          <w:top w:val="double" w:color="DD8047" w:themeColor="accent2" w:sz="4" w:space="0"/>
          <w:right w:val="nil"/>
        </w:tcBorders>
      </w:tcPr>
    </w:tblStylePr>
  </w:style>
  <w:style w:type="table" w:customStyle="1" w:styleId="322">
    <w:name w:val="List Table 3 Accent 3"/>
    <w:basedOn w:val="88"/>
    <w:uiPriority w:val="48"/>
    <w:tblPr>
      <w:tblBorders>
        <w:top w:val="single" w:color="A5AB81" w:themeColor="accent3" w:sz="4" w:space="0"/>
        <w:left w:val="single" w:color="A5AB81" w:themeColor="accent3" w:sz="4" w:space="0"/>
        <w:bottom w:val="single" w:color="A5AB81" w:themeColor="accent3" w:sz="4" w:space="0"/>
        <w:right w:val="single" w:color="A5AB81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B81" w:themeFill="accent3"/>
      </w:tcPr>
    </w:tblStylePr>
    <w:tblStylePr w:type="lastRow">
      <w:rPr>
        <w:b/>
        <w:bCs/>
      </w:rPr>
      <w:tcPr>
        <w:tcBorders>
          <w:top w:val="double" w:color="A5AB8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B81" w:themeColor="accent3" w:sz="4" w:space="0"/>
          <w:right w:val="single" w:color="A5AB81" w:themeColor="accent3" w:sz="4" w:space="0"/>
        </w:tcBorders>
      </w:tcPr>
    </w:tblStylePr>
    <w:tblStylePr w:type="band1Horz">
      <w:tcPr>
        <w:tcBorders>
          <w:top w:val="single" w:color="A5AB81" w:themeColor="accent3" w:sz="4" w:space="0"/>
          <w:bottom w:val="single" w:color="A5AB81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B81" w:themeColor="accent3" w:sz="4" w:space="0"/>
          <w:left w:val="nil"/>
        </w:tcBorders>
      </w:tcPr>
    </w:tblStylePr>
    <w:tblStylePr w:type="swCell">
      <w:tcPr>
        <w:tcBorders>
          <w:top w:val="double" w:color="A5AB81" w:themeColor="accent3" w:sz="4" w:space="0"/>
          <w:right w:val="nil"/>
        </w:tcBorders>
      </w:tcPr>
    </w:tblStylePr>
  </w:style>
  <w:style w:type="table" w:customStyle="1" w:styleId="323">
    <w:name w:val="List Table 3 Accent 4"/>
    <w:basedOn w:val="88"/>
    <w:uiPriority w:val="48"/>
    <w:tblPr>
      <w:tblBorders>
        <w:top w:val="single" w:color="D8B25C" w:themeColor="accent4" w:sz="4" w:space="0"/>
        <w:left w:val="single" w:color="D8B25C" w:themeColor="accent4" w:sz="4" w:space="0"/>
        <w:bottom w:val="single" w:color="D8B25C" w:themeColor="accent4" w:sz="4" w:space="0"/>
        <w:right w:val="single" w:color="D8B25C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D8B25C" w:themeFill="accent4"/>
      </w:tcPr>
    </w:tblStylePr>
    <w:tblStylePr w:type="lastRow">
      <w:rPr>
        <w:b/>
        <w:bCs/>
      </w:rPr>
      <w:tcPr>
        <w:tcBorders>
          <w:top w:val="double" w:color="D8B25C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D8B25C" w:themeColor="accent4" w:sz="4" w:space="0"/>
          <w:right w:val="single" w:color="D8B25C" w:themeColor="accent4" w:sz="4" w:space="0"/>
        </w:tcBorders>
      </w:tcPr>
    </w:tblStylePr>
    <w:tblStylePr w:type="band1Horz">
      <w:tcPr>
        <w:tcBorders>
          <w:top w:val="single" w:color="D8B25C" w:themeColor="accent4" w:sz="4" w:space="0"/>
          <w:bottom w:val="single" w:color="D8B25C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D8B25C" w:themeColor="accent4" w:sz="4" w:space="0"/>
          <w:left w:val="nil"/>
        </w:tcBorders>
      </w:tcPr>
    </w:tblStylePr>
    <w:tblStylePr w:type="swCell">
      <w:tcPr>
        <w:tcBorders>
          <w:top w:val="double" w:color="D8B25C" w:themeColor="accent4" w:sz="4" w:space="0"/>
          <w:right w:val="nil"/>
        </w:tcBorders>
      </w:tcPr>
    </w:tblStylePr>
  </w:style>
  <w:style w:type="table" w:customStyle="1" w:styleId="324">
    <w:name w:val="List Table 3 Accent 5"/>
    <w:basedOn w:val="88"/>
    <w:uiPriority w:val="48"/>
    <w:tblPr>
      <w:tblBorders>
        <w:top w:val="single" w:color="7BA79D" w:themeColor="accent5" w:sz="4" w:space="0"/>
        <w:left w:val="single" w:color="7BA79D" w:themeColor="accent5" w:sz="4" w:space="0"/>
        <w:bottom w:val="single" w:color="7BA79D" w:themeColor="accent5" w:sz="4" w:space="0"/>
        <w:right w:val="single" w:color="7BA79D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BA79D" w:themeFill="accent5"/>
      </w:tcPr>
    </w:tblStylePr>
    <w:tblStylePr w:type="lastRow">
      <w:rPr>
        <w:b/>
        <w:bCs/>
      </w:rPr>
      <w:tcPr>
        <w:tcBorders>
          <w:top w:val="double" w:color="7BA79D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BA79D" w:themeColor="accent5" w:sz="4" w:space="0"/>
          <w:right w:val="single" w:color="7BA79D" w:themeColor="accent5" w:sz="4" w:space="0"/>
        </w:tcBorders>
      </w:tcPr>
    </w:tblStylePr>
    <w:tblStylePr w:type="band1Horz">
      <w:tcPr>
        <w:tcBorders>
          <w:top w:val="single" w:color="7BA79D" w:themeColor="accent5" w:sz="4" w:space="0"/>
          <w:bottom w:val="single" w:color="7BA79D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BA79D" w:themeColor="accent5" w:sz="4" w:space="0"/>
          <w:left w:val="nil"/>
        </w:tcBorders>
      </w:tcPr>
    </w:tblStylePr>
    <w:tblStylePr w:type="swCell">
      <w:tcPr>
        <w:tcBorders>
          <w:top w:val="double" w:color="7BA79D" w:themeColor="accent5" w:sz="4" w:space="0"/>
          <w:right w:val="nil"/>
        </w:tcBorders>
      </w:tcPr>
    </w:tblStylePr>
  </w:style>
  <w:style w:type="table" w:customStyle="1" w:styleId="325">
    <w:name w:val="List Table 3 Accent 6"/>
    <w:basedOn w:val="88"/>
    <w:uiPriority w:val="48"/>
    <w:tblPr>
      <w:tblBorders>
        <w:top w:val="single" w:color="968C8C" w:themeColor="accent6" w:sz="4" w:space="0"/>
        <w:left w:val="single" w:color="968C8C" w:themeColor="accent6" w:sz="4" w:space="0"/>
        <w:bottom w:val="single" w:color="968C8C" w:themeColor="accent6" w:sz="4" w:space="0"/>
        <w:right w:val="single" w:color="968C8C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68C8C" w:themeFill="accent6"/>
      </w:tcPr>
    </w:tblStylePr>
    <w:tblStylePr w:type="lastRow">
      <w:rPr>
        <w:b/>
        <w:bCs/>
      </w:rPr>
      <w:tcPr>
        <w:tcBorders>
          <w:top w:val="double" w:color="968C8C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68C8C" w:themeColor="accent6" w:sz="4" w:space="0"/>
          <w:right w:val="single" w:color="968C8C" w:themeColor="accent6" w:sz="4" w:space="0"/>
        </w:tcBorders>
      </w:tcPr>
    </w:tblStylePr>
    <w:tblStylePr w:type="band1Horz">
      <w:tcPr>
        <w:tcBorders>
          <w:top w:val="single" w:color="968C8C" w:themeColor="accent6" w:sz="4" w:space="0"/>
          <w:bottom w:val="single" w:color="968C8C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68C8C" w:themeColor="accent6" w:sz="4" w:space="0"/>
          <w:left w:val="nil"/>
        </w:tcBorders>
      </w:tcPr>
    </w:tblStylePr>
    <w:tblStylePr w:type="swCell">
      <w:tcPr>
        <w:tcBorders>
          <w:top w:val="double" w:color="968C8C" w:themeColor="accent6" w:sz="4" w:space="0"/>
          <w:right w:val="nil"/>
        </w:tcBorders>
      </w:tcPr>
    </w:tblStylePr>
  </w:style>
  <w:style w:type="table" w:customStyle="1" w:styleId="326">
    <w:name w:val="List Table 4"/>
    <w:basedOn w:val="88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27">
    <w:name w:val="List Table 4 Accent 1"/>
    <w:basedOn w:val="88"/>
    <w:uiPriority w:val="49"/>
    <w:tblPr>
      <w:tblBorders>
        <w:top w:val="single" w:color="BED3E3" w:themeColor="accent1" w:themeTint="99" w:sz="4" w:space="0"/>
        <w:left w:val="single" w:color="BED3E3" w:themeColor="accent1" w:themeTint="99" w:sz="4" w:space="0"/>
        <w:bottom w:val="single" w:color="BED3E3" w:themeColor="accent1" w:themeTint="99" w:sz="4" w:space="0"/>
        <w:right w:val="single" w:color="BED3E3" w:themeColor="accent1" w:themeTint="99" w:sz="4" w:space="0"/>
        <w:insideH w:val="single" w:color="BED3E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4B6D2" w:themeColor="accent1" w:sz="4" w:space="0"/>
          <w:left w:val="single" w:color="94B6D2" w:themeColor="accent1" w:sz="4" w:space="0"/>
          <w:bottom w:val="single" w:color="94B6D2" w:themeColor="accent1" w:sz="4" w:space="0"/>
          <w:right w:val="single" w:color="94B6D2" w:themeColor="accent1" w:sz="4" w:space="0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cPr>
        <w:tcBorders>
          <w:top w:val="double" w:color="BED3E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28">
    <w:name w:val="List Table 4 Accent 2"/>
    <w:basedOn w:val="88"/>
    <w:uiPriority w:val="49"/>
    <w:tblPr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D8047" w:themeColor="accent2" w:sz="4" w:space="0"/>
          <w:left w:val="single" w:color="DD8047" w:themeColor="accent2" w:sz="4" w:space="0"/>
          <w:bottom w:val="single" w:color="DD8047" w:themeColor="accent2" w:sz="4" w:space="0"/>
          <w:right w:val="single" w:color="DD8047" w:themeColor="accent2" w:sz="4" w:space="0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cPr>
        <w:tcBorders>
          <w:top w:val="double" w:color="EAB2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29">
    <w:name w:val="List Table 4 Accent 3"/>
    <w:basedOn w:val="88"/>
    <w:uiPriority w:val="49"/>
    <w:tblPr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B81" w:themeColor="accent3" w:sz="4" w:space="0"/>
          <w:left w:val="single" w:color="A5AB81" w:themeColor="accent3" w:sz="4" w:space="0"/>
          <w:bottom w:val="single" w:color="A5AB81" w:themeColor="accent3" w:sz="4" w:space="0"/>
          <w:right w:val="single" w:color="A5AB81" w:themeColor="accent3" w:sz="4" w:space="0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cPr>
        <w:tcBorders>
          <w:top w:val="double" w:color="C8CCB3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30">
    <w:name w:val="List Table 4 Accent 4"/>
    <w:basedOn w:val="88"/>
    <w:uiPriority w:val="49"/>
    <w:tblPr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8B25C" w:themeColor="accent4" w:sz="4" w:space="0"/>
          <w:left w:val="single" w:color="D8B25C" w:themeColor="accent4" w:sz="4" w:space="0"/>
          <w:bottom w:val="single" w:color="D8B25C" w:themeColor="accent4" w:sz="4" w:space="0"/>
          <w:right w:val="single" w:color="D8B25C" w:themeColor="accent4" w:sz="4" w:space="0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cPr>
        <w:tcBorders>
          <w:top w:val="double" w:color="E7D09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331">
    <w:name w:val="List Table 4 Accent 5"/>
    <w:basedOn w:val="88"/>
    <w:uiPriority w:val="49"/>
    <w:tblPr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79D" w:themeColor="accent5" w:sz="4" w:space="0"/>
          <w:left w:val="single" w:color="7BA79D" w:themeColor="accent5" w:sz="4" w:space="0"/>
          <w:bottom w:val="single" w:color="7BA79D" w:themeColor="accent5" w:sz="4" w:space="0"/>
          <w:right w:val="single" w:color="7BA79D" w:themeColor="accent5" w:sz="4" w:space="0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cPr>
        <w:tcBorders>
          <w:top w:val="double" w:color="AFCAC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332">
    <w:name w:val="List Table 4 Accent 6"/>
    <w:basedOn w:val="88"/>
    <w:uiPriority w:val="49"/>
    <w:tblPr>
      <w:tblBorders>
        <w:top w:val="single" w:color="BFB9B9" w:themeColor="accent6" w:themeTint="99" w:sz="4" w:space="0"/>
        <w:left w:val="single" w:color="BFB9B9" w:themeColor="accent6" w:themeTint="99" w:sz="4" w:space="0"/>
        <w:bottom w:val="single" w:color="BFB9B9" w:themeColor="accent6" w:themeTint="99" w:sz="4" w:space="0"/>
        <w:right w:val="single" w:color="BFB9B9" w:themeColor="accent6" w:themeTint="99" w:sz="4" w:space="0"/>
        <w:insideH w:val="single" w:color="BFB9B9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68C8C" w:themeColor="accent6" w:sz="4" w:space="0"/>
          <w:left w:val="single" w:color="968C8C" w:themeColor="accent6" w:sz="4" w:space="0"/>
          <w:bottom w:val="single" w:color="968C8C" w:themeColor="accent6" w:sz="4" w:space="0"/>
          <w:right w:val="single" w:color="968C8C" w:themeColor="accent6" w:sz="4" w:space="0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cPr>
        <w:tcBorders>
          <w:top w:val="double" w:color="BFB9B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333">
    <w:name w:val="List Table 5 Dark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34">
    <w:name w:val="List Table 5 Dark Accent 1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4B6D2" w:themeColor="accent1" w:sz="24" w:space="0"/>
        <w:left w:val="single" w:color="94B6D2" w:themeColor="accent1" w:sz="24" w:space="0"/>
        <w:bottom w:val="single" w:color="94B6D2" w:themeColor="accent1" w:sz="24" w:space="0"/>
        <w:right w:val="single" w:color="94B6D2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35">
    <w:name w:val="List Table 5 Dark Accent 2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DD8047" w:themeColor="accent2" w:sz="24" w:space="0"/>
        <w:left w:val="single" w:color="DD8047" w:themeColor="accent2" w:sz="24" w:space="0"/>
        <w:bottom w:val="single" w:color="DD8047" w:themeColor="accent2" w:sz="24" w:space="0"/>
        <w:right w:val="single" w:color="DD8047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36">
    <w:name w:val="List Table 5 Dark Accent 3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B81" w:themeColor="accent3" w:sz="24" w:space="0"/>
        <w:left w:val="single" w:color="A5AB81" w:themeColor="accent3" w:sz="24" w:space="0"/>
        <w:bottom w:val="single" w:color="A5AB81" w:themeColor="accent3" w:sz="24" w:space="0"/>
        <w:right w:val="single" w:color="A5AB81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37">
    <w:name w:val="List Table 5 Dark Accent 4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D8B25C" w:themeColor="accent4" w:sz="24" w:space="0"/>
        <w:left w:val="single" w:color="D8B25C" w:themeColor="accent4" w:sz="24" w:space="0"/>
        <w:bottom w:val="single" w:color="D8B25C" w:themeColor="accent4" w:sz="24" w:space="0"/>
        <w:right w:val="single" w:color="D8B25C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38">
    <w:name w:val="List Table 5 Dark Accent 5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BA79D" w:themeColor="accent5" w:sz="24" w:space="0"/>
        <w:left w:val="single" w:color="7BA79D" w:themeColor="accent5" w:sz="24" w:space="0"/>
        <w:bottom w:val="single" w:color="7BA79D" w:themeColor="accent5" w:sz="24" w:space="0"/>
        <w:right w:val="single" w:color="7BA79D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39">
    <w:name w:val="List Table 5 Dark Accent 6"/>
    <w:basedOn w:val="88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68C8C" w:themeColor="accent6" w:sz="24" w:space="0"/>
        <w:left w:val="single" w:color="968C8C" w:themeColor="accent6" w:sz="24" w:space="0"/>
        <w:bottom w:val="single" w:color="968C8C" w:themeColor="accent6" w:sz="24" w:space="0"/>
        <w:right w:val="single" w:color="968C8C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40">
    <w:name w:val="List Table 6 Colorful"/>
    <w:basedOn w:val="88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1">
    <w:name w:val="List Table 6 Colorful Accent 1"/>
    <w:basedOn w:val="88"/>
    <w:uiPriority w:val="51"/>
    <w:rPr>
      <w:color w:val="558BB8" w:themeColor="accent1" w:themeShade="BF"/>
    </w:rPr>
    <w:tblPr>
      <w:tblBorders>
        <w:top w:val="single" w:color="94B6D2" w:themeColor="accent1" w:sz="4" w:space="0"/>
        <w:bottom w:val="single" w:color="94B6D2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4B6D2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94B6D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42">
    <w:name w:val="List Table 6 Colorful Accent 2"/>
    <w:basedOn w:val="88"/>
    <w:uiPriority w:val="51"/>
    <w:rPr>
      <w:color w:val="B95B22" w:themeColor="accent2" w:themeShade="BF"/>
    </w:rPr>
    <w:tblPr>
      <w:tblBorders>
        <w:top w:val="single" w:color="DD8047" w:themeColor="accent2" w:sz="4" w:space="0"/>
        <w:bottom w:val="single" w:color="DD8047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DD8047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DD80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43">
    <w:name w:val="List Table 6 Colorful Accent 3"/>
    <w:basedOn w:val="88"/>
    <w:uiPriority w:val="51"/>
    <w:rPr>
      <w:color w:val="81875A" w:themeColor="accent3" w:themeShade="BF"/>
    </w:rPr>
    <w:tblPr>
      <w:tblBorders>
        <w:top w:val="single" w:color="A5AB81" w:themeColor="accent3" w:sz="4" w:space="0"/>
        <w:bottom w:val="single" w:color="A5AB81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A5AB81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B8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44">
    <w:name w:val="List Table 6 Colorful Accent 4"/>
    <w:basedOn w:val="88"/>
    <w:uiPriority w:val="51"/>
    <w:rPr>
      <w:color w:val="BA8F2D" w:themeColor="accent4" w:themeShade="BF"/>
    </w:rPr>
    <w:tblPr>
      <w:tblBorders>
        <w:top w:val="single" w:color="D8B25C" w:themeColor="accent4" w:sz="4" w:space="0"/>
        <w:bottom w:val="single" w:color="D8B25C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D8B25C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D8B25C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345">
    <w:name w:val="List Table 6 Colorful Accent 5"/>
    <w:basedOn w:val="88"/>
    <w:uiPriority w:val="51"/>
    <w:rPr>
      <w:color w:val="578379" w:themeColor="accent5" w:themeShade="BF"/>
    </w:rPr>
    <w:tblPr>
      <w:tblBorders>
        <w:top w:val="single" w:color="7BA79D" w:themeColor="accent5" w:sz="4" w:space="0"/>
        <w:bottom w:val="single" w:color="7BA79D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BA79D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7BA79D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346">
    <w:name w:val="List Table 6 Colorful Accent 6"/>
    <w:basedOn w:val="88"/>
    <w:uiPriority w:val="51"/>
    <w:rPr>
      <w:color w:val="726868" w:themeColor="accent6" w:themeShade="BF"/>
    </w:rPr>
    <w:tblPr>
      <w:tblBorders>
        <w:top w:val="single" w:color="968C8C" w:themeColor="accent6" w:sz="4" w:space="0"/>
        <w:bottom w:val="single" w:color="968C8C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68C8C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968C8C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347">
    <w:name w:val="List Table 7 Colorful"/>
    <w:basedOn w:val="88"/>
    <w:uiPriority w:val="5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48">
    <w:name w:val="List Table 7 Colorful Accent 1"/>
    <w:basedOn w:val="88"/>
    <w:uiPriority w:val="52"/>
    <w:rPr>
      <w:color w:val="558BB8" w:themeColor="accent1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4B6D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4B6D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4B6D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4B6D2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49">
    <w:name w:val="List Table 7 Colorful Accent 2"/>
    <w:basedOn w:val="88"/>
    <w:uiPriority w:val="52"/>
    <w:rPr>
      <w:color w:val="B95B22" w:themeColor="accent2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DD80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DD80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DD80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DD8047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50">
    <w:name w:val="List Table 7 Colorful Accent 3"/>
    <w:basedOn w:val="88"/>
    <w:uiPriority w:val="52"/>
    <w:rPr>
      <w:color w:val="81875A" w:themeColor="accent3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B8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B8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B8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B81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51">
    <w:name w:val="List Table 7 Colorful Accent 4"/>
    <w:basedOn w:val="88"/>
    <w:uiPriority w:val="52"/>
    <w:rPr>
      <w:color w:val="BA8F2D" w:themeColor="accent4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D8B25C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D8B25C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D8B25C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D8B25C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52">
    <w:name w:val="List Table 7 Colorful Accent 5"/>
    <w:basedOn w:val="88"/>
    <w:uiPriority w:val="52"/>
    <w:rPr>
      <w:color w:val="578379" w:themeColor="accent5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BA79D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BA79D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BA79D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BA79D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53">
    <w:name w:val="List Table 7 Colorful Accent 6"/>
    <w:basedOn w:val="88"/>
    <w:uiPriority w:val="52"/>
    <w:rPr>
      <w:color w:val="726868" w:themeColor="accent6" w:themeShade="BF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68C8C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68C8C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68C8C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68C8C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54">
    <w:name w:val="电子邮件签名 Char"/>
    <w:basedOn w:val="231"/>
    <w:link w:val="19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55">
    <w:name w:val="称呼 Char"/>
    <w:basedOn w:val="231"/>
    <w:link w:val="30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56">
    <w:name w:val="签名 Char"/>
    <w:basedOn w:val="231"/>
    <w:link w:val="58"/>
    <w:semiHidden/>
    <w:uiPriority w:val="99"/>
    <w:rPr>
      <w:rFonts w:ascii="Microsoft YaHei UI" w:hAnsi="Microsoft YaHei UI" w:eastAsia="Microsoft YaHei UI"/>
      <w:sz w:val="18"/>
      <w:szCs w:val="22"/>
    </w:rPr>
  </w:style>
  <w:style w:type="character" w:customStyle="1" w:styleId="357">
    <w:name w:val="纯文本 Char"/>
    <w:basedOn w:val="231"/>
    <w:link w:val="45"/>
    <w:semiHidden/>
    <w:uiPriority w:val="99"/>
    <w:rPr>
      <w:rFonts w:ascii="Microsoft YaHei UI" w:hAnsi="Microsoft YaHei UI" w:eastAsia="Microsoft YaHei UI"/>
      <w:sz w:val="21"/>
      <w:szCs w:val="21"/>
    </w:rPr>
  </w:style>
  <w:style w:type="character" w:customStyle="1" w:styleId="358">
    <w:name w:val="结束语 Char"/>
    <w:basedOn w:val="231"/>
    <w:link w:val="32"/>
    <w:semiHidden/>
    <w:uiPriority w:val="99"/>
    <w:rPr>
      <w:rFonts w:ascii="Microsoft YaHei UI" w:hAnsi="Microsoft YaHei UI" w:eastAsia="Microsoft YaHei UI"/>
      <w:sz w:val="18"/>
      <w:szCs w:val="22"/>
    </w:rPr>
  </w:style>
  <w:style w:type="table" w:customStyle="1" w:styleId="359">
    <w:name w:val="Grid Table Light"/>
    <w:basedOn w:val="88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Grid Table 1 Light"/>
    <w:basedOn w:val="88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1">
    <w:name w:val="Grid Table 1 Light Accent 1"/>
    <w:basedOn w:val="88"/>
    <w:uiPriority w:val="46"/>
    <w:tblPr>
      <w:tblBorders>
        <w:top w:val="single" w:color="D4E1EC" w:themeColor="accent1" w:themeTint="66" w:sz="4" w:space="0"/>
        <w:left w:val="single" w:color="D4E1EC" w:themeColor="accent1" w:themeTint="66" w:sz="4" w:space="0"/>
        <w:bottom w:val="single" w:color="D4E1EC" w:themeColor="accent1" w:themeTint="66" w:sz="4" w:space="0"/>
        <w:right w:val="single" w:color="D4E1EC" w:themeColor="accent1" w:themeTint="66" w:sz="4" w:space="0"/>
        <w:insideH w:val="single" w:color="D4E1EC" w:themeColor="accent1" w:themeTint="66" w:sz="4" w:space="0"/>
        <w:insideV w:val="single" w:color="D4E1EC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BED3E3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BED3E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2">
    <w:name w:val="Grid Table 1 Light Accent 2"/>
    <w:basedOn w:val="88"/>
    <w:qFormat/>
    <w:uiPriority w:val="46"/>
    <w:tblPr>
      <w:tblBorders>
        <w:top w:val="single" w:color="F1CCB5" w:themeColor="accent2" w:themeTint="66" w:sz="4" w:space="0"/>
        <w:left w:val="single" w:color="F1CCB5" w:themeColor="accent2" w:themeTint="66" w:sz="4" w:space="0"/>
        <w:bottom w:val="single" w:color="F1CCB5" w:themeColor="accent2" w:themeTint="66" w:sz="4" w:space="0"/>
        <w:right w:val="single" w:color="F1CCB5" w:themeColor="accent2" w:themeTint="66" w:sz="4" w:space="0"/>
        <w:insideH w:val="single" w:color="F1CCB5" w:themeColor="accent2" w:themeTint="66" w:sz="4" w:space="0"/>
        <w:insideV w:val="single" w:color="F1CCB5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EAB290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EAB29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3">
    <w:name w:val="Grid Table 1 Light Accent 3"/>
    <w:basedOn w:val="88"/>
    <w:uiPriority w:val="46"/>
    <w:tblPr>
      <w:tblBorders>
        <w:top w:val="single" w:color="DADDCC" w:themeColor="accent3" w:themeTint="66" w:sz="4" w:space="0"/>
        <w:left w:val="single" w:color="DADDCC" w:themeColor="accent3" w:themeTint="66" w:sz="4" w:space="0"/>
        <w:bottom w:val="single" w:color="DADDCC" w:themeColor="accent3" w:themeTint="66" w:sz="4" w:space="0"/>
        <w:right w:val="single" w:color="DADDCC" w:themeColor="accent3" w:themeTint="66" w:sz="4" w:space="0"/>
        <w:insideH w:val="single" w:color="DADDCC" w:themeColor="accent3" w:themeTint="66" w:sz="4" w:space="0"/>
        <w:insideV w:val="single" w:color="DADDCC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8CCB3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CB3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4">
    <w:name w:val="Grid Table 1 Light Accent 4"/>
    <w:basedOn w:val="88"/>
    <w:uiPriority w:val="46"/>
    <w:tblPr>
      <w:tblBorders>
        <w:top w:val="single" w:color="EFE0BD" w:themeColor="accent4" w:themeTint="66" w:sz="4" w:space="0"/>
        <w:left w:val="single" w:color="EFE0BD" w:themeColor="accent4" w:themeTint="66" w:sz="4" w:space="0"/>
        <w:bottom w:val="single" w:color="EFE0BD" w:themeColor="accent4" w:themeTint="66" w:sz="4" w:space="0"/>
        <w:right w:val="single" w:color="EFE0BD" w:themeColor="accent4" w:themeTint="66" w:sz="4" w:space="0"/>
        <w:insideH w:val="single" w:color="EFE0BD" w:themeColor="accent4" w:themeTint="66" w:sz="4" w:space="0"/>
        <w:insideV w:val="single" w:color="EFE0BD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E7D09D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E7D09D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5">
    <w:name w:val="Grid Table 1 Light Accent 5"/>
    <w:basedOn w:val="88"/>
    <w:uiPriority w:val="46"/>
    <w:tblPr>
      <w:tblBorders>
        <w:top w:val="single" w:color="CADBD7" w:themeColor="accent5" w:themeTint="66" w:sz="4" w:space="0"/>
        <w:left w:val="single" w:color="CADBD7" w:themeColor="accent5" w:themeTint="66" w:sz="4" w:space="0"/>
        <w:bottom w:val="single" w:color="CADBD7" w:themeColor="accent5" w:themeTint="66" w:sz="4" w:space="0"/>
        <w:right w:val="single" w:color="CADBD7" w:themeColor="accent5" w:themeTint="66" w:sz="4" w:space="0"/>
        <w:insideH w:val="single" w:color="CADBD7" w:themeColor="accent5" w:themeTint="66" w:sz="4" w:space="0"/>
        <w:insideV w:val="single" w:color="CADBD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AFCAC4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AFCAC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6">
    <w:name w:val="Grid Table 1 Light Accent 6"/>
    <w:basedOn w:val="88"/>
    <w:uiPriority w:val="46"/>
    <w:tblPr>
      <w:tblBorders>
        <w:top w:val="single" w:color="D4D0D0" w:themeColor="accent6" w:themeTint="66" w:sz="4" w:space="0"/>
        <w:left w:val="single" w:color="D4D0D0" w:themeColor="accent6" w:themeTint="66" w:sz="4" w:space="0"/>
        <w:bottom w:val="single" w:color="D4D0D0" w:themeColor="accent6" w:themeTint="66" w:sz="4" w:space="0"/>
        <w:right w:val="single" w:color="D4D0D0" w:themeColor="accent6" w:themeTint="66" w:sz="4" w:space="0"/>
        <w:insideH w:val="single" w:color="D4D0D0" w:themeColor="accent6" w:themeTint="66" w:sz="4" w:space="0"/>
        <w:insideV w:val="single" w:color="D4D0D0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BFB9B9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BFB9B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7">
    <w:name w:val="Grid Table 2"/>
    <w:basedOn w:val="88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8">
    <w:name w:val="Grid Table 2 Accent 1"/>
    <w:basedOn w:val="88"/>
    <w:uiPriority w:val="47"/>
    <w:tblPr>
      <w:tblBorders>
        <w:top w:val="single" w:color="BED3E3" w:themeColor="accent1" w:themeTint="99" w:sz="2" w:space="0"/>
        <w:bottom w:val="single" w:color="BED3E3" w:themeColor="accent1" w:themeTint="99" w:sz="2" w:space="0"/>
        <w:insideH w:val="single" w:color="BED3E3" w:themeColor="accent1" w:themeTint="99" w:sz="2" w:space="0"/>
        <w:insideV w:val="single" w:color="BED3E3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BED3E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BED3E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69">
    <w:name w:val="Grid Table 2 Accent 2"/>
    <w:basedOn w:val="88"/>
    <w:uiPriority w:val="47"/>
    <w:tblPr>
      <w:tblBorders>
        <w:top w:val="single" w:color="EAB290" w:themeColor="accent2" w:themeTint="99" w:sz="2" w:space="0"/>
        <w:bottom w:val="single" w:color="EAB290" w:themeColor="accent2" w:themeTint="99" w:sz="2" w:space="0"/>
        <w:insideH w:val="single" w:color="EAB290" w:themeColor="accent2" w:themeTint="99" w:sz="2" w:space="0"/>
        <w:insideV w:val="single" w:color="EAB290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EAB29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EAB29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70">
    <w:name w:val="Grid Table 2 Accent 3"/>
    <w:basedOn w:val="88"/>
    <w:uiPriority w:val="47"/>
    <w:tblPr>
      <w:tblBorders>
        <w:top w:val="single" w:color="C8CCB3" w:themeColor="accent3" w:themeTint="99" w:sz="2" w:space="0"/>
        <w:bottom w:val="single" w:color="C8CCB3" w:themeColor="accent3" w:themeTint="99" w:sz="2" w:space="0"/>
        <w:insideH w:val="single" w:color="C8CCB3" w:themeColor="accent3" w:themeTint="99" w:sz="2" w:space="0"/>
        <w:insideV w:val="single" w:color="C8CCB3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C8CCB3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CB3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71">
    <w:name w:val="Grid Table 2 Accent 4"/>
    <w:basedOn w:val="88"/>
    <w:uiPriority w:val="47"/>
    <w:tblPr>
      <w:tblBorders>
        <w:top w:val="single" w:color="E7D09D" w:themeColor="accent4" w:themeTint="99" w:sz="2" w:space="0"/>
        <w:bottom w:val="single" w:color="E7D09D" w:themeColor="accent4" w:themeTint="99" w:sz="2" w:space="0"/>
        <w:insideH w:val="single" w:color="E7D09D" w:themeColor="accent4" w:themeTint="99" w:sz="2" w:space="0"/>
        <w:insideV w:val="single" w:color="E7D09D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E7D09D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E7D09D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372">
    <w:name w:val="Grid Table 2 Accent 5"/>
    <w:basedOn w:val="88"/>
    <w:uiPriority w:val="47"/>
    <w:tblPr>
      <w:tblBorders>
        <w:top w:val="single" w:color="AFCAC4" w:themeColor="accent5" w:themeTint="99" w:sz="2" w:space="0"/>
        <w:bottom w:val="single" w:color="AFCAC4" w:themeColor="accent5" w:themeTint="99" w:sz="2" w:space="0"/>
        <w:insideH w:val="single" w:color="AFCAC4" w:themeColor="accent5" w:themeTint="99" w:sz="2" w:space="0"/>
        <w:insideV w:val="single" w:color="AFCAC4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AFCAC4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FCAC4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373">
    <w:name w:val="Grid Table 2 Accent 6"/>
    <w:basedOn w:val="88"/>
    <w:uiPriority w:val="47"/>
    <w:tblPr>
      <w:tblBorders>
        <w:top w:val="single" w:color="BFB9B9" w:themeColor="accent6" w:themeTint="99" w:sz="2" w:space="0"/>
        <w:bottom w:val="single" w:color="BFB9B9" w:themeColor="accent6" w:themeTint="99" w:sz="2" w:space="0"/>
        <w:insideH w:val="single" w:color="BFB9B9" w:themeColor="accent6" w:themeTint="99" w:sz="2" w:space="0"/>
        <w:insideV w:val="single" w:color="BFB9B9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BFB9B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BFB9B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374">
    <w:name w:val="Grid Table 3"/>
    <w:basedOn w:val="88"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75">
    <w:name w:val="Grid Table 3 Accent 1"/>
    <w:basedOn w:val="88"/>
    <w:uiPriority w:val="48"/>
    <w:tblPr>
      <w:tblBorders>
        <w:top w:val="single" w:color="BED3E3" w:themeColor="accent1" w:themeTint="99" w:sz="4" w:space="0"/>
        <w:left w:val="single" w:color="BED3E3" w:themeColor="accent1" w:themeTint="99" w:sz="4" w:space="0"/>
        <w:bottom w:val="single" w:color="BED3E3" w:themeColor="accent1" w:themeTint="99" w:sz="4" w:space="0"/>
        <w:right w:val="single" w:color="BED3E3" w:themeColor="accent1" w:themeTint="99" w:sz="4" w:space="0"/>
        <w:insideH w:val="single" w:color="BED3E3" w:themeColor="accent1" w:themeTint="99" w:sz="4" w:space="0"/>
        <w:insideV w:val="single" w:color="BED3E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  <w:tblStylePr w:type="neCell">
      <w:tcPr>
        <w:tcBorders>
          <w:bottom w:val="single" w:color="BED3E3" w:themeColor="accent1" w:themeTint="99" w:sz="4" w:space="0"/>
        </w:tcBorders>
      </w:tcPr>
    </w:tblStylePr>
    <w:tblStylePr w:type="nwCell">
      <w:tcPr>
        <w:tcBorders>
          <w:bottom w:val="single" w:color="BED3E3" w:themeColor="accent1" w:themeTint="99" w:sz="4" w:space="0"/>
        </w:tcBorders>
      </w:tcPr>
    </w:tblStylePr>
    <w:tblStylePr w:type="seCell">
      <w:tcPr>
        <w:tcBorders>
          <w:top w:val="single" w:color="BED3E3" w:themeColor="accent1" w:themeTint="99" w:sz="4" w:space="0"/>
        </w:tcBorders>
      </w:tcPr>
    </w:tblStylePr>
    <w:tblStylePr w:type="swCell">
      <w:tcPr>
        <w:tcBorders>
          <w:top w:val="single" w:color="BED3E3" w:themeColor="accent1" w:themeTint="99" w:sz="4" w:space="0"/>
        </w:tcBorders>
      </w:tcPr>
    </w:tblStylePr>
  </w:style>
  <w:style w:type="table" w:customStyle="1" w:styleId="376">
    <w:name w:val="Grid Table 3 Accent 2"/>
    <w:basedOn w:val="88"/>
    <w:uiPriority w:val="48"/>
    <w:tblPr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  <w:tblStylePr w:type="neCell">
      <w:tcPr>
        <w:tcBorders>
          <w:bottom w:val="single" w:color="EAB290" w:themeColor="accent2" w:themeTint="99" w:sz="4" w:space="0"/>
        </w:tcBorders>
      </w:tcPr>
    </w:tblStylePr>
    <w:tblStylePr w:type="nwCell">
      <w:tcPr>
        <w:tcBorders>
          <w:bottom w:val="single" w:color="EAB290" w:themeColor="accent2" w:themeTint="99" w:sz="4" w:space="0"/>
        </w:tcBorders>
      </w:tcPr>
    </w:tblStylePr>
    <w:tblStylePr w:type="seCell">
      <w:tcPr>
        <w:tcBorders>
          <w:top w:val="single" w:color="EAB290" w:themeColor="accent2" w:themeTint="99" w:sz="4" w:space="0"/>
        </w:tcBorders>
      </w:tcPr>
    </w:tblStylePr>
    <w:tblStylePr w:type="swCell">
      <w:tcPr>
        <w:tcBorders>
          <w:top w:val="single" w:color="EAB290" w:themeColor="accent2" w:themeTint="99" w:sz="4" w:space="0"/>
        </w:tcBorders>
      </w:tcPr>
    </w:tblStylePr>
  </w:style>
  <w:style w:type="table" w:customStyle="1" w:styleId="377">
    <w:name w:val="Grid Table 3 Accent 3"/>
    <w:basedOn w:val="88"/>
    <w:uiPriority w:val="48"/>
    <w:tblPr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  <w:tblStylePr w:type="neCell">
      <w:tcPr>
        <w:tcBorders>
          <w:bottom w:val="single" w:color="C8CCB3" w:themeColor="accent3" w:themeTint="99" w:sz="4" w:space="0"/>
        </w:tcBorders>
      </w:tcPr>
    </w:tblStylePr>
    <w:tblStylePr w:type="nwCell">
      <w:tcPr>
        <w:tcBorders>
          <w:bottom w:val="single" w:color="C8CCB3" w:themeColor="accent3" w:themeTint="99" w:sz="4" w:space="0"/>
        </w:tcBorders>
      </w:tcPr>
    </w:tblStylePr>
    <w:tblStylePr w:type="seCell">
      <w:tcPr>
        <w:tcBorders>
          <w:top w:val="single" w:color="C8CCB3" w:themeColor="accent3" w:themeTint="99" w:sz="4" w:space="0"/>
        </w:tcBorders>
      </w:tcPr>
    </w:tblStylePr>
    <w:tblStylePr w:type="swCell">
      <w:tcPr>
        <w:tcBorders>
          <w:top w:val="single" w:color="C8CCB3" w:themeColor="accent3" w:themeTint="99" w:sz="4" w:space="0"/>
        </w:tcBorders>
      </w:tcPr>
    </w:tblStylePr>
  </w:style>
  <w:style w:type="table" w:customStyle="1" w:styleId="378">
    <w:name w:val="Grid Table 3 Accent 4"/>
    <w:basedOn w:val="88"/>
    <w:uiPriority w:val="48"/>
    <w:tblPr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  <w:tblStylePr w:type="neCell">
      <w:tcPr>
        <w:tcBorders>
          <w:bottom w:val="single" w:color="E7D09D" w:themeColor="accent4" w:themeTint="99" w:sz="4" w:space="0"/>
        </w:tcBorders>
      </w:tcPr>
    </w:tblStylePr>
    <w:tblStylePr w:type="nwCell">
      <w:tcPr>
        <w:tcBorders>
          <w:bottom w:val="single" w:color="E7D09D" w:themeColor="accent4" w:themeTint="99" w:sz="4" w:space="0"/>
        </w:tcBorders>
      </w:tcPr>
    </w:tblStylePr>
    <w:tblStylePr w:type="seCell">
      <w:tcPr>
        <w:tcBorders>
          <w:top w:val="single" w:color="E7D09D" w:themeColor="accent4" w:themeTint="99" w:sz="4" w:space="0"/>
        </w:tcBorders>
      </w:tcPr>
    </w:tblStylePr>
    <w:tblStylePr w:type="swCell">
      <w:tcPr>
        <w:tcBorders>
          <w:top w:val="single" w:color="E7D09D" w:themeColor="accent4" w:themeTint="99" w:sz="4" w:space="0"/>
        </w:tcBorders>
      </w:tcPr>
    </w:tblStylePr>
  </w:style>
  <w:style w:type="table" w:customStyle="1" w:styleId="379">
    <w:name w:val="Grid Table 3 Accent 5"/>
    <w:basedOn w:val="88"/>
    <w:uiPriority w:val="48"/>
    <w:tblPr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  <w:tblStylePr w:type="neCell">
      <w:tcPr>
        <w:tcBorders>
          <w:bottom w:val="single" w:color="AFCAC4" w:themeColor="accent5" w:themeTint="99" w:sz="4" w:space="0"/>
        </w:tcBorders>
      </w:tcPr>
    </w:tblStylePr>
    <w:tblStylePr w:type="nwCell">
      <w:tcPr>
        <w:tcBorders>
          <w:bottom w:val="single" w:color="AFCAC4" w:themeColor="accent5" w:themeTint="99" w:sz="4" w:space="0"/>
        </w:tcBorders>
      </w:tcPr>
    </w:tblStylePr>
    <w:tblStylePr w:type="seCell">
      <w:tcPr>
        <w:tcBorders>
          <w:top w:val="single" w:color="AFCAC4" w:themeColor="accent5" w:themeTint="99" w:sz="4" w:space="0"/>
        </w:tcBorders>
      </w:tcPr>
    </w:tblStylePr>
    <w:tblStylePr w:type="swCell">
      <w:tcPr>
        <w:tcBorders>
          <w:top w:val="single" w:color="AFCAC4" w:themeColor="accent5" w:themeTint="99" w:sz="4" w:space="0"/>
        </w:tcBorders>
      </w:tcPr>
    </w:tblStylePr>
  </w:style>
  <w:style w:type="table" w:customStyle="1" w:styleId="380">
    <w:name w:val="Grid Table 3 Accent 6"/>
    <w:basedOn w:val="88"/>
    <w:uiPriority w:val="48"/>
    <w:tblPr>
      <w:tblBorders>
        <w:top w:val="single" w:color="BFB9B9" w:themeColor="accent6" w:themeTint="99" w:sz="4" w:space="0"/>
        <w:left w:val="single" w:color="BFB9B9" w:themeColor="accent6" w:themeTint="99" w:sz="4" w:space="0"/>
        <w:bottom w:val="single" w:color="BFB9B9" w:themeColor="accent6" w:themeTint="99" w:sz="4" w:space="0"/>
        <w:right w:val="single" w:color="BFB9B9" w:themeColor="accent6" w:themeTint="99" w:sz="4" w:space="0"/>
        <w:insideH w:val="single" w:color="BFB9B9" w:themeColor="accent6" w:themeTint="99" w:sz="4" w:space="0"/>
        <w:insideV w:val="single" w:color="BFB9B9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  <w:tblStylePr w:type="neCell">
      <w:tcPr>
        <w:tcBorders>
          <w:bottom w:val="single" w:color="BFB9B9" w:themeColor="accent6" w:themeTint="99" w:sz="4" w:space="0"/>
        </w:tcBorders>
      </w:tcPr>
    </w:tblStylePr>
    <w:tblStylePr w:type="nwCell">
      <w:tcPr>
        <w:tcBorders>
          <w:bottom w:val="single" w:color="BFB9B9" w:themeColor="accent6" w:themeTint="99" w:sz="4" w:space="0"/>
        </w:tcBorders>
      </w:tcPr>
    </w:tblStylePr>
    <w:tblStylePr w:type="seCell">
      <w:tcPr>
        <w:tcBorders>
          <w:top w:val="single" w:color="BFB9B9" w:themeColor="accent6" w:themeTint="99" w:sz="4" w:space="0"/>
        </w:tcBorders>
      </w:tcPr>
    </w:tblStylePr>
    <w:tblStylePr w:type="swCell">
      <w:tcPr>
        <w:tcBorders>
          <w:top w:val="single" w:color="BFB9B9" w:themeColor="accent6" w:themeTint="99" w:sz="4" w:space="0"/>
        </w:tcBorders>
      </w:tcPr>
    </w:tblStylePr>
  </w:style>
  <w:style w:type="table" w:customStyle="1" w:styleId="381">
    <w:name w:val="Grid Table 4"/>
    <w:basedOn w:val="88"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82">
    <w:name w:val="Grid Table 4 Accent 1"/>
    <w:basedOn w:val="88"/>
    <w:uiPriority w:val="49"/>
    <w:tblPr>
      <w:tblBorders>
        <w:top w:val="single" w:color="BED3E3" w:themeColor="accent1" w:themeTint="99" w:sz="4" w:space="0"/>
        <w:left w:val="single" w:color="BED3E3" w:themeColor="accent1" w:themeTint="99" w:sz="4" w:space="0"/>
        <w:bottom w:val="single" w:color="BED3E3" w:themeColor="accent1" w:themeTint="99" w:sz="4" w:space="0"/>
        <w:right w:val="single" w:color="BED3E3" w:themeColor="accent1" w:themeTint="99" w:sz="4" w:space="0"/>
        <w:insideH w:val="single" w:color="BED3E3" w:themeColor="accent1" w:themeTint="99" w:sz="4" w:space="0"/>
        <w:insideV w:val="single" w:color="BED3E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4B6D2" w:themeColor="accent1" w:sz="4" w:space="0"/>
          <w:left w:val="single" w:color="94B6D2" w:themeColor="accent1" w:sz="4" w:space="0"/>
          <w:bottom w:val="single" w:color="94B6D2" w:themeColor="accent1" w:sz="4" w:space="0"/>
          <w:right w:val="single" w:color="94B6D2" w:themeColor="accent1" w:sz="4" w:space="0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cPr>
        <w:tcBorders>
          <w:top w:val="double" w:color="94B6D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83">
    <w:name w:val="Grid Table 4 Accent 2"/>
    <w:basedOn w:val="88"/>
    <w:uiPriority w:val="49"/>
    <w:tblPr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D8047" w:themeColor="accent2" w:sz="4" w:space="0"/>
          <w:left w:val="single" w:color="DD8047" w:themeColor="accent2" w:sz="4" w:space="0"/>
          <w:bottom w:val="single" w:color="DD8047" w:themeColor="accent2" w:sz="4" w:space="0"/>
          <w:right w:val="single" w:color="DD8047" w:themeColor="accent2" w:sz="4" w:space="0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cPr>
        <w:tcBorders>
          <w:top w:val="double" w:color="DD8047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84">
    <w:name w:val="Grid Table 4 Accent 3"/>
    <w:basedOn w:val="88"/>
    <w:uiPriority w:val="49"/>
    <w:tblPr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B81" w:themeColor="accent3" w:sz="4" w:space="0"/>
          <w:left w:val="single" w:color="A5AB81" w:themeColor="accent3" w:sz="4" w:space="0"/>
          <w:bottom w:val="single" w:color="A5AB81" w:themeColor="accent3" w:sz="4" w:space="0"/>
          <w:right w:val="single" w:color="A5AB81" w:themeColor="accent3" w:sz="4" w:space="0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cPr>
        <w:tcBorders>
          <w:top w:val="double" w:color="A5AB8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85">
    <w:name w:val="Grid Table 4 Accent 4"/>
    <w:basedOn w:val="88"/>
    <w:qFormat/>
    <w:uiPriority w:val="49"/>
    <w:tblPr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8B25C" w:themeColor="accent4" w:sz="4" w:space="0"/>
          <w:left w:val="single" w:color="D8B25C" w:themeColor="accent4" w:sz="4" w:space="0"/>
          <w:bottom w:val="single" w:color="D8B25C" w:themeColor="accent4" w:sz="4" w:space="0"/>
          <w:right w:val="single" w:color="D8B25C" w:themeColor="accent4" w:sz="4" w:space="0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cPr>
        <w:tcBorders>
          <w:top w:val="double" w:color="D8B25C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386">
    <w:name w:val="Grid Table 4 Accent 5"/>
    <w:basedOn w:val="88"/>
    <w:uiPriority w:val="49"/>
    <w:tblPr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79D" w:themeColor="accent5" w:sz="4" w:space="0"/>
          <w:left w:val="single" w:color="7BA79D" w:themeColor="accent5" w:sz="4" w:space="0"/>
          <w:bottom w:val="single" w:color="7BA79D" w:themeColor="accent5" w:sz="4" w:space="0"/>
          <w:right w:val="single" w:color="7BA79D" w:themeColor="accent5" w:sz="4" w:space="0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cPr>
        <w:tcBorders>
          <w:top w:val="double" w:color="7BA79D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387">
    <w:name w:val="Grid Table 4 Accent 6"/>
    <w:basedOn w:val="88"/>
    <w:uiPriority w:val="49"/>
    <w:tblPr>
      <w:tblBorders>
        <w:top w:val="single" w:color="BFB9B9" w:themeColor="accent6" w:themeTint="99" w:sz="4" w:space="0"/>
        <w:left w:val="single" w:color="BFB9B9" w:themeColor="accent6" w:themeTint="99" w:sz="4" w:space="0"/>
        <w:bottom w:val="single" w:color="BFB9B9" w:themeColor="accent6" w:themeTint="99" w:sz="4" w:space="0"/>
        <w:right w:val="single" w:color="BFB9B9" w:themeColor="accent6" w:themeTint="99" w:sz="4" w:space="0"/>
        <w:insideH w:val="single" w:color="BFB9B9" w:themeColor="accent6" w:themeTint="99" w:sz="4" w:space="0"/>
        <w:insideV w:val="single" w:color="BFB9B9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68C8C" w:themeColor="accent6" w:sz="4" w:space="0"/>
          <w:left w:val="single" w:color="968C8C" w:themeColor="accent6" w:sz="4" w:space="0"/>
          <w:bottom w:val="single" w:color="968C8C" w:themeColor="accent6" w:sz="4" w:space="0"/>
          <w:right w:val="single" w:color="968C8C" w:themeColor="accent6" w:sz="4" w:space="0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cPr>
        <w:tcBorders>
          <w:top w:val="double" w:color="968C8C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388">
    <w:name w:val="Grid Table 5 Dark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89">
    <w:name w:val="Grid Table 5 Dark Accent 1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5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B6D2" w:themeFill="accent1"/>
      </w:tcPr>
    </w:tblStylePr>
    <w:tblStylePr w:type="band1Vert">
      <w:tcPr>
        <w:shd w:val="clear" w:color="auto" w:fill="D4E1EC" w:themeFill="accent1" w:themeFillTint="66"/>
      </w:tcPr>
    </w:tblStylePr>
    <w:tblStylePr w:type="band1Horz">
      <w:tcPr>
        <w:shd w:val="clear" w:color="auto" w:fill="D4E1EC" w:themeFill="accent1" w:themeFillTint="66"/>
      </w:tcPr>
    </w:tblStylePr>
  </w:style>
  <w:style w:type="table" w:customStyle="1" w:styleId="390">
    <w:name w:val="Grid Table 5 Dark Accent 2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8047" w:themeFill="accent2"/>
      </w:tcPr>
    </w:tblStylePr>
    <w:tblStylePr w:type="band1Vert">
      <w:tcPr>
        <w:shd w:val="clear" w:color="auto" w:fill="F1CCB5" w:themeFill="accent2" w:themeFillTint="66"/>
      </w:tcPr>
    </w:tblStylePr>
    <w:tblStylePr w:type="band1Horz">
      <w:tcPr>
        <w:shd w:val="clear" w:color="auto" w:fill="F1CCB5" w:themeFill="accent2" w:themeFillTint="66"/>
      </w:tcPr>
    </w:tblStylePr>
  </w:style>
  <w:style w:type="table" w:customStyle="1" w:styleId="391">
    <w:name w:val="Grid Table 5 Dark Accent 3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EE5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B81" w:themeFill="accent3"/>
      </w:tcPr>
    </w:tblStylePr>
    <w:tblStylePr w:type="band1Vert">
      <w:tcPr>
        <w:shd w:val="clear" w:color="auto" w:fill="DADDCC" w:themeFill="accent3" w:themeFillTint="66"/>
      </w:tcPr>
    </w:tblStylePr>
    <w:tblStylePr w:type="band1Horz">
      <w:tcPr>
        <w:shd w:val="clear" w:color="auto" w:fill="DADDCC" w:themeFill="accent3" w:themeFillTint="66"/>
      </w:tcPr>
    </w:tblStylePr>
  </w:style>
  <w:style w:type="table" w:customStyle="1" w:styleId="392">
    <w:name w:val="Grid Table 5 Dark Accent 4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B25C" w:themeFill="accent4"/>
      </w:tcPr>
    </w:tblStylePr>
    <w:tblStylePr w:type="band1Vert">
      <w:tcPr>
        <w:shd w:val="clear" w:color="auto" w:fill="EFE0BD" w:themeFill="accent4" w:themeFillTint="66"/>
      </w:tcPr>
    </w:tblStylePr>
    <w:tblStylePr w:type="band1Horz">
      <w:tcPr>
        <w:shd w:val="clear" w:color="auto" w:fill="EFE0BD" w:themeFill="accent4" w:themeFillTint="66"/>
      </w:tcPr>
    </w:tblStylePr>
  </w:style>
  <w:style w:type="table" w:customStyle="1" w:styleId="393">
    <w:name w:val="Grid Table 5 Dark Accent 5"/>
    <w:basedOn w:val="88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BA79D" w:themeFill="accent5"/>
      </w:tcPr>
    </w:tblStylePr>
    <w:tblStylePr w:type="band1Vert">
      <w:tcPr>
        <w:shd w:val="clear" w:color="auto" w:fill="CADBD7" w:themeFill="accent5" w:themeFillTint="66"/>
      </w:tcPr>
    </w:tblStylePr>
    <w:tblStylePr w:type="band1Horz">
      <w:tcPr>
        <w:shd w:val="clear" w:color="auto" w:fill="CADBD7" w:themeFill="accent5" w:themeFillTint="66"/>
      </w:tcPr>
    </w:tblStylePr>
  </w:style>
  <w:style w:type="table" w:customStyle="1" w:styleId="394">
    <w:name w:val="Grid Table 5 Dark Accent 6"/>
    <w:basedOn w:val="88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7E7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8C8C" w:themeFill="accent6"/>
      </w:tcPr>
    </w:tblStylePr>
    <w:tblStylePr w:type="band1Vert">
      <w:tcPr>
        <w:shd w:val="clear" w:color="auto" w:fill="D4D0D0" w:themeFill="accent6" w:themeFillTint="66"/>
      </w:tcPr>
    </w:tblStylePr>
    <w:tblStylePr w:type="band1Horz">
      <w:tcPr>
        <w:shd w:val="clear" w:color="auto" w:fill="D4D0D0" w:themeFill="accent6" w:themeFillTint="66"/>
      </w:tcPr>
    </w:tblStylePr>
  </w:style>
  <w:style w:type="table" w:customStyle="1" w:styleId="395">
    <w:name w:val="Grid Table 6 Colorful"/>
    <w:basedOn w:val="88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6">
    <w:name w:val="Grid Table 6 Colorful Accent 1"/>
    <w:basedOn w:val="88"/>
    <w:qFormat/>
    <w:uiPriority w:val="51"/>
    <w:rPr>
      <w:color w:val="558BB8" w:themeColor="accent1" w:themeShade="BF"/>
    </w:rPr>
    <w:tblPr>
      <w:tblBorders>
        <w:top w:val="single" w:color="BED3E3" w:themeColor="accent1" w:themeTint="99" w:sz="4" w:space="0"/>
        <w:left w:val="single" w:color="BED3E3" w:themeColor="accent1" w:themeTint="99" w:sz="4" w:space="0"/>
        <w:bottom w:val="single" w:color="BED3E3" w:themeColor="accent1" w:themeTint="99" w:sz="4" w:space="0"/>
        <w:right w:val="single" w:color="BED3E3" w:themeColor="accent1" w:themeTint="99" w:sz="4" w:space="0"/>
        <w:insideH w:val="single" w:color="BED3E3" w:themeColor="accent1" w:themeTint="99" w:sz="4" w:space="0"/>
        <w:insideV w:val="single" w:color="BED3E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BED3E3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BED3E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</w:style>
  <w:style w:type="table" w:customStyle="1" w:styleId="397">
    <w:name w:val="Grid Table 6 Colorful Accent 2"/>
    <w:basedOn w:val="88"/>
    <w:uiPriority w:val="51"/>
    <w:rPr>
      <w:color w:val="B95B22" w:themeColor="accent2" w:themeShade="BF"/>
    </w:rPr>
    <w:tblPr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EAB290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EAB29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</w:style>
  <w:style w:type="table" w:customStyle="1" w:styleId="398">
    <w:name w:val="Grid Table 6 Colorful Accent 3"/>
    <w:basedOn w:val="88"/>
    <w:uiPriority w:val="51"/>
    <w:rPr>
      <w:color w:val="81875A" w:themeColor="accent3" w:themeShade="BF"/>
    </w:rPr>
    <w:tblPr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8CCB3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CB3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</w:style>
  <w:style w:type="table" w:customStyle="1" w:styleId="399">
    <w:name w:val="Grid Table 6 Colorful Accent 4"/>
    <w:basedOn w:val="88"/>
    <w:uiPriority w:val="51"/>
    <w:rPr>
      <w:color w:val="BA8F2D" w:themeColor="accent4" w:themeShade="BF"/>
    </w:rPr>
    <w:tblPr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E7D09D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E7D09D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</w:style>
  <w:style w:type="table" w:customStyle="1" w:styleId="400">
    <w:name w:val="Grid Table 6 Colorful Accent 5"/>
    <w:basedOn w:val="88"/>
    <w:qFormat/>
    <w:uiPriority w:val="51"/>
    <w:rPr>
      <w:color w:val="578379" w:themeColor="accent5" w:themeShade="BF"/>
    </w:rPr>
    <w:tblPr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AFCAC4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AFCAC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</w:style>
  <w:style w:type="table" w:customStyle="1" w:styleId="401">
    <w:name w:val="Grid Table 6 Colorful Accent 6"/>
    <w:basedOn w:val="88"/>
    <w:uiPriority w:val="51"/>
    <w:rPr>
      <w:color w:val="726868" w:themeColor="accent6" w:themeShade="BF"/>
    </w:rPr>
    <w:tblPr>
      <w:tblBorders>
        <w:top w:val="single" w:color="BFB9B9" w:themeColor="accent6" w:themeTint="99" w:sz="4" w:space="0"/>
        <w:left w:val="single" w:color="BFB9B9" w:themeColor="accent6" w:themeTint="99" w:sz="4" w:space="0"/>
        <w:bottom w:val="single" w:color="BFB9B9" w:themeColor="accent6" w:themeTint="99" w:sz="4" w:space="0"/>
        <w:right w:val="single" w:color="BFB9B9" w:themeColor="accent6" w:themeTint="99" w:sz="4" w:space="0"/>
        <w:insideH w:val="single" w:color="BFB9B9" w:themeColor="accent6" w:themeTint="99" w:sz="4" w:space="0"/>
        <w:insideV w:val="single" w:color="BFB9B9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BFB9B9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BFB9B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</w:style>
  <w:style w:type="table" w:customStyle="1" w:styleId="402">
    <w:name w:val="Grid Table 7 Colorful"/>
    <w:basedOn w:val="88"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03">
    <w:name w:val="Grid Table 7 Colorful Accent 1"/>
    <w:basedOn w:val="88"/>
    <w:uiPriority w:val="52"/>
    <w:rPr>
      <w:color w:val="558BB8" w:themeColor="accent1" w:themeShade="BF"/>
    </w:rPr>
    <w:tblPr>
      <w:tblBorders>
        <w:top w:val="single" w:color="BED3E3" w:themeColor="accent1" w:themeTint="99" w:sz="4" w:space="0"/>
        <w:left w:val="single" w:color="BED3E3" w:themeColor="accent1" w:themeTint="99" w:sz="4" w:space="0"/>
        <w:bottom w:val="single" w:color="BED3E3" w:themeColor="accent1" w:themeTint="99" w:sz="4" w:space="0"/>
        <w:right w:val="single" w:color="BED3E3" w:themeColor="accent1" w:themeTint="99" w:sz="4" w:space="0"/>
        <w:insideH w:val="single" w:color="BED3E3" w:themeColor="accent1" w:themeTint="99" w:sz="4" w:space="0"/>
        <w:insideV w:val="single" w:color="BED3E3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9F0F5" w:themeFill="accent1" w:themeFillTint="33"/>
      </w:tcPr>
    </w:tblStylePr>
    <w:tblStylePr w:type="band1Horz">
      <w:tcPr>
        <w:shd w:val="clear" w:color="auto" w:fill="E9F0F5" w:themeFill="accent1" w:themeFillTint="33"/>
      </w:tcPr>
    </w:tblStylePr>
    <w:tblStylePr w:type="neCell">
      <w:tcPr>
        <w:tcBorders>
          <w:bottom w:val="single" w:color="BED3E3" w:themeColor="accent1" w:themeTint="99" w:sz="4" w:space="0"/>
        </w:tcBorders>
      </w:tcPr>
    </w:tblStylePr>
    <w:tblStylePr w:type="nwCell">
      <w:tcPr>
        <w:tcBorders>
          <w:bottom w:val="single" w:color="BED3E3" w:themeColor="accent1" w:themeTint="99" w:sz="4" w:space="0"/>
        </w:tcBorders>
      </w:tcPr>
    </w:tblStylePr>
    <w:tblStylePr w:type="seCell">
      <w:tcPr>
        <w:tcBorders>
          <w:top w:val="single" w:color="BED3E3" w:themeColor="accent1" w:themeTint="99" w:sz="4" w:space="0"/>
        </w:tcBorders>
      </w:tcPr>
    </w:tblStylePr>
    <w:tblStylePr w:type="swCell">
      <w:tcPr>
        <w:tcBorders>
          <w:top w:val="single" w:color="BED3E3" w:themeColor="accent1" w:themeTint="99" w:sz="4" w:space="0"/>
        </w:tcBorders>
      </w:tcPr>
    </w:tblStylePr>
  </w:style>
  <w:style w:type="table" w:customStyle="1" w:styleId="404">
    <w:name w:val="Grid Table 7 Colorful Accent 2"/>
    <w:basedOn w:val="88"/>
    <w:uiPriority w:val="52"/>
    <w:rPr>
      <w:color w:val="B95B22" w:themeColor="accent2" w:themeShade="BF"/>
    </w:rPr>
    <w:tblPr>
      <w:tblBorders>
        <w:top w:val="single" w:color="EAB290" w:themeColor="accent2" w:themeTint="99" w:sz="4" w:space="0"/>
        <w:left w:val="single" w:color="EAB290" w:themeColor="accent2" w:themeTint="99" w:sz="4" w:space="0"/>
        <w:bottom w:val="single" w:color="EAB290" w:themeColor="accent2" w:themeTint="99" w:sz="4" w:space="0"/>
        <w:right w:val="single" w:color="EAB290" w:themeColor="accent2" w:themeTint="99" w:sz="4" w:space="0"/>
        <w:insideH w:val="single" w:color="EAB290" w:themeColor="accent2" w:themeTint="99" w:sz="4" w:space="0"/>
        <w:insideV w:val="single" w:color="EAB290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E5DA" w:themeFill="accent2" w:themeFillTint="33"/>
      </w:tcPr>
    </w:tblStylePr>
    <w:tblStylePr w:type="band1Horz">
      <w:tcPr>
        <w:shd w:val="clear" w:color="auto" w:fill="F8E5DA" w:themeFill="accent2" w:themeFillTint="33"/>
      </w:tcPr>
    </w:tblStylePr>
    <w:tblStylePr w:type="neCell">
      <w:tcPr>
        <w:tcBorders>
          <w:bottom w:val="single" w:color="EAB290" w:themeColor="accent2" w:themeTint="99" w:sz="4" w:space="0"/>
        </w:tcBorders>
      </w:tcPr>
    </w:tblStylePr>
    <w:tblStylePr w:type="nwCell">
      <w:tcPr>
        <w:tcBorders>
          <w:bottom w:val="single" w:color="EAB290" w:themeColor="accent2" w:themeTint="99" w:sz="4" w:space="0"/>
        </w:tcBorders>
      </w:tcPr>
    </w:tblStylePr>
    <w:tblStylePr w:type="seCell">
      <w:tcPr>
        <w:tcBorders>
          <w:top w:val="single" w:color="EAB290" w:themeColor="accent2" w:themeTint="99" w:sz="4" w:space="0"/>
        </w:tcBorders>
      </w:tcPr>
    </w:tblStylePr>
    <w:tblStylePr w:type="swCell">
      <w:tcPr>
        <w:tcBorders>
          <w:top w:val="single" w:color="EAB290" w:themeColor="accent2" w:themeTint="99" w:sz="4" w:space="0"/>
        </w:tcBorders>
      </w:tcPr>
    </w:tblStylePr>
  </w:style>
  <w:style w:type="table" w:customStyle="1" w:styleId="405">
    <w:name w:val="Grid Table 7 Colorful Accent 3"/>
    <w:basedOn w:val="88"/>
    <w:uiPriority w:val="52"/>
    <w:rPr>
      <w:color w:val="81875A" w:themeColor="accent3" w:themeShade="BF"/>
    </w:rPr>
    <w:tblPr>
      <w:tblBorders>
        <w:top w:val="single" w:color="C8CCB3" w:themeColor="accent3" w:themeTint="99" w:sz="4" w:space="0"/>
        <w:left w:val="single" w:color="C8CCB3" w:themeColor="accent3" w:themeTint="99" w:sz="4" w:space="0"/>
        <w:bottom w:val="single" w:color="C8CCB3" w:themeColor="accent3" w:themeTint="99" w:sz="4" w:space="0"/>
        <w:right w:val="single" w:color="C8CCB3" w:themeColor="accent3" w:themeTint="99" w:sz="4" w:space="0"/>
        <w:insideH w:val="single" w:color="C8CCB3" w:themeColor="accent3" w:themeTint="99" w:sz="4" w:space="0"/>
        <w:insideV w:val="single" w:color="C8CCB3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EE5" w:themeFill="accent3" w:themeFillTint="33"/>
      </w:tcPr>
    </w:tblStylePr>
    <w:tblStylePr w:type="band1Horz">
      <w:tcPr>
        <w:shd w:val="clear" w:color="auto" w:fill="ECEEE5" w:themeFill="accent3" w:themeFillTint="33"/>
      </w:tcPr>
    </w:tblStylePr>
    <w:tblStylePr w:type="neCell">
      <w:tcPr>
        <w:tcBorders>
          <w:bottom w:val="single" w:color="C8CCB3" w:themeColor="accent3" w:themeTint="99" w:sz="4" w:space="0"/>
        </w:tcBorders>
      </w:tcPr>
    </w:tblStylePr>
    <w:tblStylePr w:type="nwCell">
      <w:tcPr>
        <w:tcBorders>
          <w:bottom w:val="single" w:color="C8CCB3" w:themeColor="accent3" w:themeTint="99" w:sz="4" w:space="0"/>
        </w:tcBorders>
      </w:tcPr>
    </w:tblStylePr>
    <w:tblStylePr w:type="seCell">
      <w:tcPr>
        <w:tcBorders>
          <w:top w:val="single" w:color="C8CCB3" w:themeColor="accent3" w:themeTint="99" w:sz="4" w:space="0"/>
        </w:tcBorders>
      </w:tcPr>
    </w:tblStylePr>
    <w:tblStylePr w:type="swCell">
      <w:tcPr>
        <w:tcBorders>
          <w:top w:val="single" w:color="C8CCB3" w:themeColor="accent3" w:themeTint="99" w:sz="4" w:space="0"/>
        </w:tcBorders>
      </w:tcPr>
    </w:tblStylePr>
  </w:style>
  <w:style w:type="table" w:customStyle="1" w:styleId="406">
    <w:name w:val="Grid Table 7 Colorful Accent 4"/>
    <w:basedOn w:val="88"/>
    <w:uiPriority w:val="52"/>
    <w:rPr>
      <w:color w:val="BA8F2D" w:themeColor="accent4" w:themeShade="BF"/>
    </w:rPr>
    <w:tblPr>
      <w:tblBorders>
        <w:top w:val="single" w:color="E7D09D" w:themeColor="accent4" w:themeTint="99" w:sz="4" w:space="0"/>
        <w:left w:val="single" w:color="E7D09D" w:themeColor="accent4" w:themeTint="99" w:sz="4" w:space="0"/>
        <w:bottom w:val="single" w:color="E7D09D" w:themeColor="accent4" w:themeTint="99" w:sz="4" w:space="0"/>
        <w:right w:val="single" w:color="E7D09D" w:themeColor="accent4" w:themeTint="99" w:sz="4" w:space="0"/>
        <w:insideH w:val="single" w:color="E7D09D" w:themeColor="accent4" w:themeTint="99" w:sz="4" w:space="0"/>
        <w:insideV w:val="single" w:color="E7D09D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7EFDE" w:themeFill="accent4" w:themeFillTint="33"/>
      </w:tcPr>
    </w:tblStylePr>
    <w:tblStylePr w:type="band1Horz">
      <w:tcPr>
        <w:shd w:val="clear" w:color="auto" w:fill="F7EFDE" w:themeFill="accent4" w:themeFillTint="33"/>
      </w:tcPr>
    </w:tblStylePr>
    <w:tblStylePr w:type="neCell">
      <w:tcPr>
        <w:tcBorders>
          <w:bottom w:val="single" w:color="E7D09D" w:themeColor="accent4" w:themeTint="99" w:sz="4" w:space="0"/>
        </w:tcBorders>
      </w:tcPr>
    </w:tblStylePr>
    <w:tblStylePr w:type="nwCell">
      <w:tcPr>
        <w:tcBorders>
          <w:bottom w:val="single" w:color="E7D09D" w:themeColor="accent4" w:themeTint="99" w:sz="4" w:space="0"/>
        </w:tcBorders>
      </w:tcPr>
    </w:tblStylePr>
    <w:tblStylePr w:type="seCell">
      <w:tcPr>
        <w:tcBorders>
          <w:top w:val="single" w:color="E7D09D" w:themeColor="accent4" w:themeTint="99" w:sz="4" w:space="0"/>
        </w:tcBorders>
      </w:tcPr>
    </w:tblStylePr>
    <w:tblStylePr w:type="swCell">
      <w:tcPr>
        <w:tcBorders>
          <w:top w:val="single" w:color="E7D09D" w:themeColor="accent4" w:themeTint="99" w:sz="4" w:space="0"/>
        </w:tcBorders>
      </w:tcPr>
    </w:tblStylePr>
  </w:style>
  <w:style w:type="table" w:customStyle="1" w:styleId="407">
    <w:name w:val="Grid Table 7 Colorful Accent 5"/>
    <w:basedOn w:val="88"/>
    <w:uiPriority w:val="52"/>
    <w:rPr>
      <w:color w:val="578379" w:themeColor="accent5" w:themeShade="BF"/>
    </w:rPr>
    <w:tblPr>
      <w:tblBorders>
        <w:top w:val="single" w:color="AFCAC4" w:themeColor="accent5" w:themeTint="99" w:sz="4" w:space="0"/>
        <w:left w:val="single" w:color="AFCAC4" w:themeColor="accent5" w:themeTint="99" w:sz="4" w:space="0"/>
        <w:bottom w:val="single" w:color="AFCAC4" w:themeColor="accent5" w:themeTint="99" w:sz="4" w:space="0"/>
        <w:right w:val="single" w:color="AFCAC4" w:themeColor="accent5" w:themeTint="99" w:sz="4" w:space="0"/>
        <w:insideH w:val="single" w:color="AFCAC4" w:themeColor="accent5" w:themeTint="99" w:sz="4" w:space="0"/>
        <w:insideV w:val="single" w:color="AFCAC4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4EDEB" w:themeFill="accent5" w:themeFillTint="33"/>
      </w:tcPr>
    </w:tblStylePr>
    <w:tblStylePr w:type="band1Horz">
      <w:tcPr>
        <w:shd w:val="clear" w:color="auto" w:fill="E4EDEB" w:themeFill="accent5" w:themeFillTint="33"/>
      </w:tcPr>
    </w:tblStylePr>
    <w:tblStylePr w:type="neCell">
      <w:tcPr>
        <w:tcBorders>
          <w:bottom w:val="single" w:color="AFCAC4" w:themeColor="accent5" w:themeTint="99" w:sz="4" w:space="0"/>
        </w:tcBorders>
      </w:tcPr>
    </w:tblStylePr>
    <w:tblStylePr w:type="nwCell">
      <w:tcPr>
        <w:tcBorders>
          <w:bottom w:val="single" w:color="AFCAC4" w:themeColor="accent5" w:themeTint="99" w:sz="4" w:space="0"/>
        </w:tcBorders>
      </w:tcPr>
    </w:tblStylePr>
    <w:tblStylePr w:type="seCell">
      <w:tcPr>
        <w:tcBorders>
          <w:top w:val="single" w:color="AFCAC4" w:themeColor="accent5" w:themeTint="99" w:sz="4" w:space="0"/>
        </w:tcBorders>
      </w:tcPr>
    </w:tblStylePr>
    <w:tblStylePr w:type="swCell">
      <w:tcPr>
        <w:tcBorders>
          <w:top w:val="single" w:color="AFCAC4" w:themeColor="accent5" w:themeTint="99" w:sz="4" w:space="0"/>
        </w:tcBorders>
      </w:tcPr>
    </w:tblStylePr>
  </w:style>
  <w:style w:type="table" w:customStyle="1" w:styleId="408">
    <w:name w:val="Grid Table 7 Colorful Accent 6"/>
    <w:basedOn w:val="88"/>
    <w:uiPriority w:val="52"/>
    <w:rPr>
      <w:color w:val="726868" w:themeColor="accent6" w:themeShade="BF"/>
    </w:rPr>
    <w:tblPr>
      <w:tblBorders>
        <w:top w:val="single" w:color="BFB9B9" w:themeColor="accent6" w:themeTint="99" w:sz="4" w:space="0"/>
        <w:left w:val="single" w:color="BFB9B9" w:themeColor="accent6" w:themeTint="99" w:sz="4" w:space="0"/>
        <w:bottom w:val="single" w:color="BFB9B9" w:themeColor="accent6" w:themeTint="99" w:sz="4" w:space="0"/>
        <w:right w:val="single" w:color="BFB9B9" w:themeColor="accent6" w:themeTint="99" w:sz="4" w:space="0"/>
        <w:insideH w:val="single" w:color="BFB9B9" w:themeColor="accent6" w:themeTint="99" w:sz="4" w:space="0"/>
        <w:insideV w:val="single" w:color="BFB9B9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9E7E7" w:themeFill="accent6" w:themeFillTint="33"/>
      </w:tcPr>
    </w:tblStylePr>
    <w:tblStylePr w:type="band1Horz">
      <w:tcPr>
        <w:shd w:val="clear" w:color="auto" w:fill="E9E7E7" w:themeFill="accent6" w:themeFillTint="33"/>
      </w:tcPr>
    </w:tblStylePr>
    <w:tblStylePr w:type="neCell">
      <w:tcPr>
        <w:tcBorders>
          <w:bottom w:val="single" w:color="BFB9B9" w:themeColor="accent6" w:themeTint="99" w:sz="4" w:space="0"/>
        </w:tcBorders>
      </w:tcPr>
    </w:tblStylePr>
    <w:tblStylePr w:type="nwCell">
      <w:tcPr>
        <w:tcBorders>
          <w:bottom w:val="single" w:color="BFB9B9" w:themeColor="accent6" w:themeTint="99" w:sz="4" w:space="0"/>
        </w:tcBorders>
      </w:tcPr>
    </w:tblStylePr>
    <w:tblStylePr w:type="seCell">
      <w:tcPr>
        <w:tcBorders>
          <w:top w:val="single" w:color="BFB9B9" w:themeColor="accent6" w:themeTint="99" w:sz="4" w:space="0"/>
        </w:tcBorders>
      </w:tcPr>
    </w:tblStylePr>
    <w:tblStylePr w:type="swCell">
      <w:tcPr>
        <w:tcBorders>
          <w:top w:val="single" w:color="BFB9B9" w:themeColor="accent6" w:themeTint="99" w:sz="4" w:space="0"/>
        </w:tcBorders>
      </w:tcPr>
    </w:tblStylePr>
  </w:style>
  <w:style w:type="character" w:customStyle="1" w:styleId="409">
    <w:name w:val="脚注文本 Char"/>
    <w:basedOn w:val="231"/>
    <w:link w:val="67"/>
    <w:semiHidden/>
    <w:uiPriority w:val="99"/>
    <w:rPr>
      <w:rFonts w:ascii="Microsoft YaHei UI" w:hAnsi="Microsoft YaHei UI" w:eastAsia="Microsoft YaHei UI"/>
      <w:sz w:val="20"/>
      <w:szCs w:val="20"/>
    </w:rPr>
  </w:style>
  <w:style w:type="character" w:customStyle="1" w:styleId="410">
    <w:name w:val="apple-converted-space"/>
    <w:basedOn w:val="23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5\AppData\Local\Microsoft\Office\16.0\DTS\zh-CN%7bC78DDE4B-D715-4497-BDC2-D2FD49EEA7BC%7d\%7bDB0BB020-22E7-4897-9F9C-8E69E8686430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B8C5548C30E4B05A28FDE74C9BFB8C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0871A8-AE5A-4FA8-8D56-E58DBB984C8F}"/>
      </w:docPartPr>
      <w:docPartBody>
        <w:p>
          <w:pPr>
            <w:pStyle w:val="9"/>
          </w:pPr>
          <w:r>
            <w:rPr>
              <w:rFonts w:hint="eastAsia"/>
              <w:lang w:val="zh-CN" w:bidi="zh-CN"/>
            </w:rPr>
            <w:t>联系人</w:t>
          </w:r>
        </w:p>
      </w:docPartBody>
    </w:docPart>
    <w:docPart>
      <w:docPartPr>
        <w:name w:val="7865489F12094A76B120B2F27EE4294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D18ADA-B3A7-46EA-8812-B016F5D34F08}"/>
      </w:docPartPr>
      <w:docPartBody>
        <w:p>
          <w:pPr>
            <w:pStyle w:val="14"/>
          </w:pPr>
          <w:r>
            <w:rPr>
              <w:rFonts w:hint="eastAsia"/>
              <w:lang w:val="zh-CN" w:bidi="zh-CN"/>
            </w:rPr>
            <w:t>电子邮件</w:t>
          </w:r>
          <w:r>
            <w:rPr>
              <w:rFonts w:hint="eastAsia"/>
              <w:lang w:bidi="zh-CN"/>
            </w:rPr>
            <w:t>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BE7E98"/>
    <w:rsid w:val="001A4BC4"/>
    <w:rsid w:val="004259DF"/>
    <w:rsid w:val="00563577"/>
    <w:rsid w:val="00BE7E98"/>
    <w:rsid w:val="00C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2"/>
    <w:lsdException w:qFormat="1" w:uiPriority="1" w:name="Default Paragraph Font"/>
    <w:lsdException w:qFormat="1" w:uiPriority="99" w:semiHidden="0" w:name="Hyperlink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47"/>
    <w:qFormat/>
    <w:uiPriority w:val="9"/>
    <w:pPr>
      <w:keepNext/>
      <w:keepLines/>
      <w:widowControl/>
      <w:pBdr>
        <w:bottom w:val="single" w:color="94B6D2" w:themeColor="accent1" w:sz="8" w:space="1"/>
      </w:pBdr>
      <w:spacing w:before="240" w:after="120" w:line="180" w:lineRule="auto"/>
      <w:jc w:val="left"/>
      <w:outlineLvl w:val="1"/>
    </w:pPr>
    <w:rPr>
      <w:rFonts w:ascii="Microsoft YaHei UI" w:hAnsi="Microsoft YaHei UI" w:eastAsia="Microsoft YaHei UI" w:cstheme="majorBidi"/>
      <w:b/>
      <w:bCs/>
      <w:caps/>
      <w:kern w:val="0"/>
      <w:sz w:val="22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F2BA8EFE6B424B52B87235ADDEE8C5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FE49058B689E415BBC1DE5532CE978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AEB6B94F3A1548D69378C9B8CF78E0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8855F138EED4DA69D8060939044BB5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2B8C5548C30E4B05A28FDE74C9BFB8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0D5554301664DA28B84A0FD3F678F8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3E297B0ECCC94E98943A065968ADE2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B4E10CC020C49B8998A4C4E93B9D2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6D0847DD79A4590891AF4AD426342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7865489F12094A76B120B2F27EE429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15">
    <w:name w:val="Hyperlink"/>
    <w:basedOn w:val="3"/>
    <w:unhideWhenUsed/>
    <w:qFormat/>
    <w:uiPriority w:val="99"/>
    <w:rPr>
      <w:rFonts w:ascii="Microsoft YaHei UI" w:hAnsi="Microsoft YaHei UI" w:eastAsia="Microsoft YaHei UI"/>
      <w:color w:val="B95B22" w:themeColor="accent2" w:themeShade="BF"/>
      <w:u w:val="single"/>
    </w:rPr>
  </w:style>
  <w:style w:type="paragraph" w:customStyle="1" w:styleId="16">
    <w:name w:val="C3F3D9982DEE4C75A0C25FE3585956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7ABD2032CCEB4050AB2F0850B12721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74D0125D8E7E482DB8E3DFB4DE0146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F6E2F7AD84DD43C39A38BADE009DB2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701A4D895F0441DF9453F4BBE70842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26CD99977A6C4E1297D47C9AA63FAE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B4F2E6E8862A423BBB570C2E5460B4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77B6846C641E457A9825469A7BB98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E36A9698E164443B13F0B441822879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9C695408D1394A9CA45682172129DF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DDD105C918C4B539C35229156CE2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76F84B76475D487DB9CBA6EC2ADD7C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D63C0F782916480A998A9AA7E6BFD2A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46860597F6A14D8AA6C6D677110B66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F4288503DF2A4EE0BF3617C69C9476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02328872BD5948B6BBB57551035550A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6A150E3BB12E4A64935221E0F9922A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AC28E3D5755D44558EAAC49CA917C0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D3C58B7542554A0B80EF0C8166CDB9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7A4936D5EA44FCEB82B1BAA03A970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697D3C2452534C5A851FA481624D91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8A3ADAA784814DC8804861B17DF6E5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4BA79F605A8463AA6F68C650A9EEE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CE53F99D3417416B9BAC2D32704E7D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B23A6592898F46B6A856123B530BD8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61C092D9BAF548D7B8A23411F22DAF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8C9C1BBF2B9742569885F9E61E65C6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260E95C40AB74819B4A2E4939BB95B0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198FEFB776DD4925B92A8D9D3E73DA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E8088620C5EF47768093A755A8BF87B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903CCA7FD9744819A21FC91BE350DD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7">
    <w:name w:val="标题 2 Char"/>
    <w:basedOn w:val="3"/>
    <w:link w:val="2"/>
    <w:qFormat/>
    <w:uiPriority w:val="9"/>
    <w:rPr>
      <w:rFonts w:ascii="Microsoft YaHei UI" w:hAnsi="Microsoft YaHei UI" w:eastAsia="Microsoft YaHei UI" w:cstheme="majorBidi"/>
      <w:b/>
      <w:bCs/>
      <w:caps/>
      <w:kern w:val="0"/>
      <w:sz w:val="22"/>
      <w:szCs w:val="26"/>
    </w:rPr>
  </w:style>
  <w:style w:type="paragraph" w:customStyle="1" w:styleId="48">
    <w:name w:val="97C8C14BAD5546CEAAE006BF97723D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/>
</ds:datastoreItem>
</file>

<file path=customXml/itemProps3.xml><?xml version="1.0" encoding="utf-8"?>
<ds:datastoreItem xmlns:ds="http://schemas.openxmlformats.org/officeDocument/2006/customXml" ds:itemID="{DD14EC26-251D-443A-AF4F-B15D0F3B0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{DB0BB020-22E7-4897-9F9C-8E69E8686430}tf00546271_win32</Template>
  <Pages>1</Pages>
  <Words>106</Words>
  <Characters>610</Characters>
  <Lines>5</Lines>
  <Paragraphs>1</Paragraphs>
  <TotalTime>32</TotalTime>
  <ScaleCrop>false</ScaleCrop>
  <LinksUpToDate>false</LinksUpToDate>
  <CharactersWithSpaces>715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2021-05-29T00:39:00Z</dcterms:created>
  <dcterms:modified xsi:type="dcterms:W3CDTF">2021-07-04T04:04:40Z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B455AD297DB44C788A882466BE6E8FCE</vt:lpwstr>
  </property>
</Properties>
</file>